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FF" w:rsidRDefault="000855FF" w:rsidP="00162AF2">
      <w:pPr>
        <w:tabs>
          <w:tab w:val="left" w:pos="7110"/>
          <w:tab w:val="right" w:pos="9355"/>
        </w:tabs>
        <w:spacing w:line="276" w:lineRule="auto"/>
        <w:ind w:firstLine="698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6"/>
        <w:gridCol w:w="4677"/>
      </w:tblGrid>
      <w:tr w:rsidR="003E4ED8" w:rsidRPr="003E4ED8" w:rsidTr="009865A9">
        <w:tc>
          <w:tcPr>
            <w:tcW w:w="4536" w:type="dxa"/>
          </w:tcPr>
          <w:p w:rsidR="003E4ED8" w:rsidRPr="003E4ED8" w:rsidRDefault="003E4ED8" w:rsidP="003E4ED8">
            <w:pPr>
              <w:widowControl/>
              <w:suppressAutoHyphens/>
              <w:autoSpaceDE/>
              <w:autoSpaceDN/>
              <w:adjustRightInd/>
              <w:ind w:left="34"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E4ED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                                                                                                                 Российская Федерация</w:t>
            </w:r>
          </w:p>
          <w:p w:rsidR="003E4ED8" w:rsidRPr="003E4ED8" w:rsidRDefault="003E4ED8" w:rsidP="003E4ED8">
            <w:pPr>
              <w:widowControl/>
              <w:suppressAutoHyphens/>
              <w:autoSpaceDE/>
              <w:autoSpaceDN/>
              <w:adjustRightInd/>
              <w:ind w:left="34"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E4ED8">
              <w:rPr>
                <w:rFonts w:ascii="Times New Roman" w:eastAsia="Times New Roman" w:hAnsi="Times New Roman" w:cs="Times New Roman"/>
                <w:sz w:val="18"/>
                <w:szCs w:val="20"/>
              </w:rPr>
              <w:t>Самарская область</w:t>
            </w:r>
          </w:p>
          <w:p w:rsidR="003E4ED8" w:rsidRPr="003E4ED8" w:rsidRDefault="003E4ED8" w:rsidP="003E4ED8">
            <w:pPr>
              <w:widowControl/>
              <w:suppressAutoHyphens/>
              <w:autoSpaceDE/>
              <w:autoSpaceDN/>
              <w:adjustRightInd/>
              <w:ind w:left="34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E4ED8" w:rsidRPr="003E4ED8" w:rsidRDefault="003E4ED8" w:rsidP="003E4ED8">
            <w:pPr>
              <w:widowControl/>
              <w:suppressAutoHyphens/>
              <w:autoSpaceDE/>
              <w:autoSpaceDN/>
              <w:adjustRightInd/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E4ED8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АДМИНИСТРАЦИЯ</w:t>
            </w:r>
          </w:p>
          <w:p w:rsidR="003E4ED8" w:rsidRPr="003E4ED8" w:rsidRDefault="003E4ED8" w:rsidP="003E4E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E4ED8">
              <w:rPr>
                <w:rFonts w:ascii="Times New Roman" w:eastAsia="Times New Roman" w:hAnsi="Times New Roman" w:cs="Times New Roman"/>
                <w:b/>
                <w:szCs w:val="20"/>
              </w:rPr>
              <w:t>городского округа Кинель</w:t>
            </w:r>
          </w:p>
          <w:p w:rsidR="003E4ED8" w:rsidRPr="003E4ED8" w:rsidRDefault="003E4ED8" w:rsidP="003E4ED8">
            <w:pPr>
              <w:widowControl/>
              <w:suppressAutoHyphens/>
              <w:autoSpaceDE/>
              <w:autoSpaceDN/>
              <w:adjustRightInd/>
              <w:ind w:left="34"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3E4ED8" w:rsidRPr="003E4ED8" w:rsidRDefault="003E4ED8" w:rsidP="003E4ED8">
            <w:pPr>
              <w:widowControl/>
              <w:suppressAutoHyphens/>
              <w:autoSpaceDE/>
              <w:autoSpaceDN/>
              <w:adjustRightInd/>
              <w:ind w:left="34"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3E4ED8" w:rsidRPr="003E4ED8" w:rsidRDefault="003E4ED8" w:rsidP="003E4ED8">
            <w:pPr>
              <w:keepNext/>
              <w:widowControl/>
              <w:suppressAutoHyphens/>
              <w:autoSpaceDE/>
              <w:autoSpaceDN/>
              <w:adjustRightInd/>
              <w:ind w:left="34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3E4ED8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3E4ED8" w:rsidRPr="003E4ED8" w:rsidRDefault="003E4ED8" w:rsidP="003E4ED8">
            <w:pPr>
              <w:widowControl/>
              <w:suppressAutoHyphens/>
              <w:autoSpaceDE/>
              <w:autoSpaceDN/>
              <w:adjustRightInd/>
              <w:ind w:left="34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E4ED8" w:rsidRPr="003E4ED8" w:rsidRDefault="00BC5C9A" w:rsidP="003E4ED8">
            <w:pPr>
              <w:widowControl/>
              <w:suppressAutoHyphens/>
              <w:autoSpaceDE/>
              <w:autoSpaceDN/>
              <w:adjustRightInd/>
              <w:ind w:left="34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14.12.2016г.</w:t>
            </w:r>
            <w:r w:rsidR="003E4ED8" w:rsidRPr="003E4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3682</w:t>
            </w:r>
          </w:p>
          <w:p w:rsidR="003E4ED8" w:rsidRPr="003E4ED8" w:rsidRDefault="003E4ED8" w:rsidP="003E4ED8">
            <w:pPr>
              <w:widowControl/>
              <w:suppressAutoHyphens/>
              <w:autoSpaceDE/>
              <w:autoSpaceDN/>
              <w:adjustRightInd/>
              <w:ind w:left="34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6" w:type="dxa"/>
          </w:tcPr>
          <w:p w:rsidR="003E4ED8" w:rsidRPr="003E4ED8" w:rsidRDefault="003E4ED8" w:rsidP="003E4ED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3E4ED8" w:rsidRPr="003E4ED8" w:rsidRDefault="003E4ED8" w:rsidP="0095557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E4ED8" w:rsidRPr="003E4ED8" w:rsidTr="0098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E4ED8" w:rsidRPr="003E4ED8" w:rsidRDefault="00914EB4" w:rsidP="007A04C7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городского округа Кинель </w:t>
            </w:r>
            <w:r w:rsidR="0098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12.09.2016</w:t>
            </w:r>
            <w:r w:rsidR="00721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№2845 «</w:t>
            </w:r>
            <w:r w:rsidR="003E4ED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предоставления  единовременного    пособия на обустройство лицам с высшим медицинским образованием, завершившим профессиональное обучение в интернатуре или ординатуре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3E4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E4ED8" w:rsidRDefault="003E4ED8" w:rsidP="00162AF2">
      <w:pPr>
        <w:tabs>
          <w:tab w:val="left" w:pos="7110"/>
          <w:tab w:val="right" w:pos="9355"/>
        </w:tabs>
        <w:spacing w:line="276" w:lineRule="auto"/>
        <w:ind w:firstLine="698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E4ED8" w:rsidRDefault="003E4ED8" w:rsidP="00162AF2">
      <w:pPr>
        <w:tabs>
          <w:tab w:val="left" w:pos="7110"/>
          <w:tab w:val="right" w:pos="9355"/>
        </w:tabs>
        <w:spacing w:line="276" w:lineRule="auto"/>
        <w:ind w:firstLine="698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2437D" w:rsidRPr="00B2437D" w:rsidRDefault="00237B6D" w:rsidP="00721562">
      <w:pPr>
        <w:tabs>
          <w:tab w:val="left" w:pos="7110"/>
          <w:tab w:val="right" w:pos="9355"/>
        </w:tabs>
        <w:spacing w:line="360" w:lineRule="auto"/>
        <w:ind w:firstLine="709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r w:rsidR="00914EB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="009865A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21.11.2011 г. № 323-ФЗ «Об основах охраны здоровья граждан в Российской Федерации», письмом Министерства здравоохранения Российской Федерации от 05.08.2016 г. № 16-5/10/2-4847 «О лицах</w:t>
      </w:r>
      <w:r w:rsidR="003D4FEA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="009865A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имеющих право на осуществление медицинской или фармацевтической деятельности в Российской Федерации»,</w:t>
      </w:r>
    </w:p>
    <w:p w:rsidR="00B2437D" w:rsidRPr="00B2437D" w:rsidRDefault="00B2437D" w:rsidP="00721562">
      <w:pPr>
        <w:tabs>
          <w:tab w:val="left" w:pos="0"/>
        </w:tabs>
        <w:spacing w:line="360" w:lineRule="auto"/>
        <w:ind w:firstLine="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2437D">
        <w:rPr>
          <w:rStyle w:val="a5"/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7A04C7" w:rsidRDefault="00B2437D" w:rsidP="00721562">
      <w:pPr>
        <w:tabs>
          <w:tab w:val="left" w:pos="7110"/>
          <w:tab w:val="right" w:pos="9355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1.</w:t>
      </w:r>
      <w:r w:rsidR="00CA01F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Внести в </w:t>
      </w:r>
      <w:r w:rsidR="00CA01F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городского округа Кинель </w:t>
      </w:r>
      <w:r w:rsidR="009865A9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 w:rsidR="00CA01FD">
        <w:rPr>
          <w:rFonts w:ascii="Times New Roman" w:eastAsia="Times New Roman" w:hAnsi="Times New Roman" w:cs="Times New Roman"/>
          <w:sz w:val="28"/>
          <w:szCs w:val="28"/>
        </w:rPr>
        <w:t>от 12.09.2016 №2845 «Об утверждении Порядка предоставления  единовременного    пособия на обустройство лицам с высшим медицинским образованием, завершившим профессиональное обучение в интернатуре или ординатуре»  следующие</w:t>
      </w:r>
      <w:r w:rsidR="000767A3">
        <w:rPr>
          <w:rFonts w:ascii="Times New Roman" w:eastAsia="Times New Roman" w:hAnsi="Times New Roman" w:cs="Times New Roman"/>
          <w:sz w:val="28"/>
          <w:szCs w:val="28"/>
        </w:rPr>
        <w:t xml:space="preserve"> изменения:</w:t>
      </w:r>
    </w:p>
    <w:p w:rsidR="00CA01FD" w:rsidRDefault="009865A9" w:rsidP="00721562">
      <w:pPr>
        <w:tabs>
          <w:tab w:val="left" w:pos="7110"/>
          <w:tab w:val="right" w:pos="9355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наименовании и пункте </w:t>
      </w:r>
      <w:r w:rsidR="00CA01FD">
        <w:rPr>
          <w:rFonts w:ascii="Times New Roman" w:eastAsia="Times New Roman" w:hAnsi="Times New Roman" w:cs="Times New Roman"/>
          <w:sz w:val="28"/>
          <w:szCs w:val="28"/>
        </w:rPr>
        <w:t>1 слова «</w:t>
      </w:r>
      <w:proofErr w:type="gramStart"/>
      <w:r w:rsidR="00CA01FD">
        <w:rPr>
          <w:rFonts w:ascii="Times New Roman" w:eastAsia="Times New Roman" w:hAnsi="Times New Roman" w:cs="Times New Roman"/>
          <w:sz w:val="28"/>
          <w:szCs w:val="28"/>
        </w:rPr>
        <w:t>завершившим</w:t>
      </w:r>
      <w:proofErr w:type="gramEnd"/>
      <w:r w:rsidR="00CA01F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профессиональное обучение в интернатуре или ординатуре»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исключить</w:t>
      </w:r>
      <w:r w:rsidR="00134F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01FD" w:rsidRDefault="00CA01FD" w:rsidP="00721562">
      <w:pPr>
        <w:tabs>
          <w:tab w:val="left" w:pos="7110"/>
          <w:tab w:val="right" w:pos="9355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</w:t>
      </w:r>
      <w:r w:rsidR="00134F69">
        <w:rPr>
          <w:rFonts w:ascii="Times New Roman" w:eastAsia="Times New Roman" w:hAnsi="Times New Roman" w:cs="Times New Roman"/>
          <w:sz w:val="28"/>
          <w:szCs w:val="28"/>
        </w:rPr>
        <w:t xml:space="preserve">приложение изложить в новой редакции согласно </w:t>
      </w:r>
      <w:r w:rsidR="009865A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134F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37D" w:rsidRPr="009D7AB7" w:rsidRDefault="009D7AB7" w:rsidP="00721562">
      <w:pPr>
        <w:tabs>
          <w:tab w:val="left" w:pos="7110"/>
          <w:tab w:val="right" w:pos="9355"/>
        </w:tabs>
        <w:spacing w:line="360" w:lineRule="auto"/>
        <w:ind w:firstLine="709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>2.Официально опубликовать на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стоящее постановление в газетах «Кинельская жизнь» или «Неделя Кинеля».</w:t>
      </w:r>
    </w:p>
    <w:p w:rsidR="00B2437D" w:rsidRPr="009D7AB7" w:rsidRDefault="009D7AB7" w:rsidP="00721562">
      <w:pPr>
        <w:tabs>
          <w:tab w:val="left" w:pos="7110"/>
          <w:tab w:val="right" w:pos="9355"/>
        </w:tabs>
        <w:spacing w:line="360" w:lineRule="auto"/>
        <w:ind w:firstLine="709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B2437D" w:rsidRPr="009D7AB7" w:rsidRDefault="009D7AB7" w:rsidP="00721562">
      <w:pPr>
        <w:tabs>
          <w:tab w:val="left" w:pos="7110"/>
          <w:tab w:val="right" w:pos="9355"/>
        </w:tabs>
        <w:spacing w:line="360" w:lineRule="auto"/>
        <w:ind w:firstLine="709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4.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</w:t>
      </w:r>
      <w:r w:rsidR="00BD69F9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ервого заместителя Главы городского округа (Прокудин</w:t>
      </w:r>
      <w:r w:rsidR="007215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А.А.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).</w:t>
      </w:r>
    </w:p>
    <w:p w:rsidR="00B2437D" w:rsidRDefault="00B2437D" w:rsidP="00721562">
      <w:pPr>
        <w:tabs>
          <w:tab w:val="left" w:pos="7110"/>
          <w:tab w:val="right" w:pos="9355"/>
        </w:tabs>
        <w:spacing w:line="360" w:lineRule="auto"/>
        <w:ind w:firstLine="709"/>
        <w:jc w:val="left"/>
        <w:rPr>
          <w:rStyle w:val="a5"/>
          <w:rFonts w:ascii="Times New Roman" w:hAnsi="Times New Roman" w:cs="Times New Roman"/>
          <w:sz w:val="28"/>
          <w:szCs w:val="28"/>
        </w:rPr>
      </w:pPr>
    </w:p>
    <w:p w:rsidR="00B2437D" w:rsidRDefault="00B2437D" w:rsidP="00721562">
      <w:pPr>
        <w:tabs>
          <w:tab w:val="left" w:pos="7110"/>
          <w:tab w:val="right" w:pos="9355"/>
        </w:tabs>
        <w:spacing w:line="360" w:lineRule="auto"/>
        <w:ind w:firstLine="709"/>
        <w:jc w:val="left"/>
        <w:rPr>
          <w:rStyle w:val="a5"/>
          <w:rFonts w:ascii="Times New Roman" w:hAnsi="Times New Roman" w:cs="Times New Roman"/>
          <w:sz w:val="28"/>
          <w:szCs w:val="28"/>
        </w:rPr>
      </w:pPr>
    </w:p>
    <w:p w:rsidR="00721562" w:rsidRDefault="00721562" w:rsidP="00721562">
      <w:pPr>
        <w:tabs>
          <w:tab w:val="left" w:pos="7110"/>
          <w:tab w:val="right" w:pos="9355"/>
        </w:tabs>
        <w:spacing w:line="360" w:lineRule="auto"/>
        <w:ind w:firstLine="709"/>
        <w:jc w:val="left"/>
        <w:rPr>
          <w:rStyle w:val="a5"/>
          <w:rFonts w:ascii="Times New Roman" w:hAnsi="Times New Roman" w:cs="Times New Roman"/>
          <w:sz w:val="28"/>
          <w:szCs w:val="28"/>
        </w:rPr>
      </w:pPr>
    </w:p>
    <w:p w:rsidR="00B2437D" w:rsidRPr="009D7AB7" w:rsidRDefault="009D7AB7" w:rsidP="00721562">
      <w:pPr>
        <w:tabs>
          <w:tab w:val="left" w:pos="7110"/>
        </w:tabs>
        <w:spacing w:line="360" w:lineRule="auto"/>
        <w:ind w:firstLine="0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>Глава городского округа</w:t>
      </w:r>
      <w:r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="009865A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spellStart"/>
      <w:r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>В.А.Чихирев</w:t>
      </w:r>
      <w:proofErr w:type="spellEnd"/>
    </w:p>
    <w:p w:rsidR="00B2437D" w:rsidRPr="009D7AB7" w:rsidRDefault="00B2437D" w:rsidP="00721562">
      <w:pPr>
        <w:tabs>
          <w:tab w:val="left" w:pos="7110"/>
          <w:tab w:val="right" w:pos="9355"/>
        </w:tabs>
        <w:spacing w:line="360" w:lineRule="auto"/>
        <w:ind w:firstLine="709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2437D" w:rsidRDefault="00B2437D" w:rsidP="00721562">
      <w:pPr>
        <w:tabs>
          <w:tab w:val="left" w:pos="7110"/>
          <w:tab w:val="right" w:pos="9355"/>
        </w:tabs>
        <w:spacing w:line="360" w:lineRule="auto"/>
        <w:ind w:firstLine="709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5A9" w:rsidRDefault="009865A9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5A9" w:rsidRDefault="009865A9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5A9" w:rsidRDefault="009865A9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5A9" w:rsidRDefault="009865A9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5A9" w:rsidRDefault="009865A9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5A9" w:rsidRDefault="009865A9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5A9" w:rsidRDefault="009865A9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5A9" w:rsidRDefault="009865A9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5A9" w:rsidRDefault="009865A9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5A9" w:rsidRDefault="009865A9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5A9" w:rsidRDefault="009865A9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5A9" w:rsidRDefault="009865A9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5A9" w:rsidRDefault="009865A9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5A9" w:rsidRDefault="009865A9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5A9" w:rsidRDefault="009865A9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5A9" w:rsidRDefault="009865A9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5A9" w:rsidRDefault="009865A9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5A9" w:rsidRDefault="009865A9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5A9" w:rsidRDefault="009865A9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5A9" w:rsidRDefault="009865A9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A04C7" w:rsidRDefault="007A04C7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5A9" w:rsidRDefault="009865A9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2437D" w:rsidRDefault="00721562" w:rsidP="009D7AB7">
      <w:pPr>
        <w:tabs>
          <w:tab w:val="left" w:pos="7110"/>
          <w:tab w:val="right" w:pos="9355"/>
        </w:tabs>
        <w:ind w:firstLine="0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="009D7AB7"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>рокудин 21760</w:t>
      </w:r>
    </w:p>
    <w:p w:rsidR="0016531E" w:rsidRPr="009D7AB7" w:rsidRDefault="0016531E" w:rsidP="009D7AB7">
      <w:pPr>
        <w:tabs>
          <w:tab w:val="left" w:pos="7110"/>
          <w:tab w:val="right" w:pos="9355"/>
        </w:tabs>
        <w:ind w:firstLine="0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Фокина 21384</w:t>
      </w:r>
    </w:p>
    <w:p w:rsidR="00134F69" w:rsidRDefault="00AE6F91" w:rsidP="009865A9">
      <w:pPr>
        <w:tabs>
          <w:tab w:val="left" w:pos="7110"/>
          <w:tab w:val="right" w:pos="9355"/>
        </w:tabs>
        <w:ind w:firstLine="0"/>
        <w:jc w:val="left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Москал</w:t>
      </w:r>
      <w:r w:rsidR="009D7AB7"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енко </w:t>
      </w:r>
      <w:r w:rsidR="009D7AB7">
        <w:rPr>
          <w:rStyle w:val="a5"/>
          <w:rFonts w:ascii="Times New Roman" w:hAnsi="Times New Roman" w:cs="Times New Roman"/>
          <w:b w:val="0"/>
          <w:sz w:val="28"/>
          <w:szCs w:val="28"/>
        </w:rPr>
        <w:t>21698</w:t>
      </w:r>
    </w:p>
    <w:p w:rsidR="000B2D38" w:rsidRPr="00B00E59" w:rsidRDefault="00134F69" w:rsidP="00B00E59">
      <w:pPr>
        <w:tabs>
          <w:tab w:val="left" w:pos="7110"/>
          <w:tab w:val="right" w:pos="9355"/>
        </w:tabs>
        <w:ind w:firstLine="698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237B6D">
        <w:rPr>
          <w:rStyle w:val="a5"/>
          <w:rFonts w:ascii="Times New Roman" w:hAnsi="Times New Roman" w:cs="Times New Roman"/>
          <w:sz w:val="28"/>
          <w:szCs w:val="28"/>
        </w:rPr>
        <w:t xml:space="preserve">    </w:t>
      </w:r>
      <w:r w:rsidR="009865A9">
        <w:rPr>
          <w:rStyle w:val="a5"/>
          <w:rFonts w:ascii="Times New Roman" w:hAnsi="Times New Roman" w:cs="Times New Roman"/>
          <w:b w:val="0"/>
          <w:sz w:val="28"/>
          <w:szCs w:val="28"/>
        </w:rPr>
        <w:t>ПРИЛОЖЕНИЕ</w:t>
      </w:r>
      <w:r w:rsidR="000B2D38" w:rsidRPr="00B00E59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="00B00E59" w:rsidRPr="00B00E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 w:rsidR="00B00E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B2D38" w:rsidRPr="00B00E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AF610F" w:rsidRPr="00B00E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постановлению  администраци</w:t>
      </w:r>
      <w:r w:rsidR="00B00E59" w:rsidRPr="00B00E59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</w:p>
    <w:p w:rsidR="00B00E59" w:rsidRDefault="00B00E59" w:rsidP="00B00E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243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="000B2D3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B243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73592" w:rsidRDefault="00721562" w:rsidP="00BC5C9A">
      <w:pPr>
        <w:pStyle w:val="1"/>
        <w:tabs>
          <w:tab w:val="left" w:pos="5103"/>
        </w:tabs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ab/>
      </w:r>
      <w:r w:rsidR="00B00E59" w:rsidRPr="00B00E59">
        <w:rPr>
          <w:rFonts w:ascii="Times New Roman" w:eastAsiaTheme="minorEastAsia" w:hAnsi="Times New Roman" w:cs="Times New Roman"/>
          <w:b w:val="0"/>
          <w:sz w:val="28"/>
          <w:szCs w:val="28"/>
        </w:rPr>
        <w:t>от</w:t>
      </w:r>
      <w:r w:rsidR="00134F6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BC5C9A">
        <w:rPr>
          <w:rFonts w:ascii="Times New Roman" w:eastAsiaTheme="minorEastAsia" w:hAnsi="Times New Roman" w:cs="Times New Roman"/>
          <w:b w:val="0"/>
          <w:sz w:val="28"/>
          <w:szCs w:val="28"/>
        </w:rPr>
        <w:t>14.1</w:t>
      </w:r>
      <w:bookmarkStart w:id="0" w:name="_GoBack"/>
      <w:bookmarkEnd w:id="0"/>
      <w:r w:rsidR="00BC5C9A">
        <w:rPr>
          <w:rFonts w:ascii="Times New Roman" w:eastAsiaTheme="minorEastAsia" w:hAnsi="Times New Roman" w:cs="Times New Roman"/>
          <w:b w:val="0"/>
          <w:sz w:val="28"/>
          <w:szCs w:val="28"/>
        </w:rPr>
        <w:t>2.2016г. № 3682</w:t>
      </w:r>
    </w:p>
    <w:p w:rsidR="00773592" w:rsidRPr="00B00E59" w:rsidRDefault="00773592" w:rsidP="00773592">
      <w:pPr>
        <w:tabs>
          <w:tab w:val="left" w:pos="7110"/>
          <w:tab w:val="right" w:pos="9355"/>
        </w:tabs>
        <w:ind w:firstLine="698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«ПРИЛОЖЕНИЕ</w:t>
      </w:r>
      <w:r w:rsidRPr="00B00E59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                                                                  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B00E59">
        <w:rPr>
          <w:rStyle w:val="a5"/>
          <w:rFonts w:ascii="Times New Roman" w:hAnsi="Times New Roman" w:cs="Times New Roman"/>
          <w:b w:val="0"/>
          <w:sz w:val="28"/>
          <w:szCs w:val="28"/>
        </w:rPr>
        <w:t>к  постановлению  администрации</w:t>
      </w:r>
    </w:p>
    <w:p w:rsidR="00773592" w:rsidRDefault="00773592" w:rsidP="00773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городского округа Кинель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Самарской области</w:t>
      </w:r>
    </w:p>
    <w:p w:rsidR="00773592" w:rsidRPr="00B00E59" w:rsidRDefault="00773592" w:rsidP="00773592">
      <w:pPr>
        <w:pStyle w:val="1"/>
        <w:tabs>
          <w:tab w:val="left" w:pos="5103"/>
        </w:tabs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ab/>
      </w:r>
      <w:r w:rsidRPr="00B00E59">
        <w:rPr>
          <w:rFonts w:ascii="Times New Roman" w:eastAsiaTheme="minorEastAsia" w:hAnsi="Times New Roman" w:cs="Times New Roman"/>
          <w:b w:val="0"/>
          <w:sz w:val="28"/>
          <w:szCs w:val="28"/>
        </w:rPr>
        <w:t>от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12.09.2016 г. </w:t>
      </w:r>
      <w:r w:rsidRPr="00B00E59">
        <w:rPr>
          <w:rFonts w:ascii="Times New Roman" w:eastAsiaTheme="minorEastAsia" w:hAnsi="Times New Roman" w:cs="Times New Roman"/>
          <w:b w:val="0"/>
          <w:sz w:val="28"/>
          <w:szCs w:val="28"/>
        </w:rPr>
        <w:t>№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2845»</w:t>
      </w:r>
    </w:p>
    <w:p w:rsidR="00B00E59" w:rsidRDefault="00B00E59" w:rsidP="000B2D38">
      <w:pPr>
        <w:pStyle w:val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  <w:r w:rsidR="000B2D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9865A9" w:rsidRDefault="000B2D38" w:rsidP="00237B6D">
      <w:pPr>
        <w:pStyle w:val="1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AF610F">
        <w:rPr>
          <w:rFonts w:ascii="Times New Roman" w:eastAsiaTheme="minorEastAsia" w:hAnsi="Times New Roman" w:cs="Times New Roman"/>
          <w:b w:val="0"/>
          <w:sz w:val="28"/>
          <w:szCs w:val="28"/>
        </w:rPr>
        <w:t>Порядок</w:t>
      </w:r>
      <w:r w:rsidRPr="00AF610F">
        <w:rPr>
          <w:rFonts w:ascii="Times New Roman" w:eastAsiaTheme="minorEastAsia" w:hAnsi="Times New Roman" w:cs="Times New Roman"/>
          <w:b w:val="0"/>
          <w:sz w:val="28"/>
          <w:szCs w:val="28"/>
        </w:rPr>
        <w:br/>
        <w:t>предоставления единовременного пособия на обустройство лицам с высшим медицинским  образованием</w:t>
      </w:r>
      <w:r w:rsidR="00237B6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</w:p>
    <w:p w:rsidR="000B2D38" w:rsidRPr="00AF610F" w:rsidRDefault="00237B6D" w:rsidP="00237B6D">
      <w:pPr>
        <w:pStyle w:val="1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(далее - Порядок)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" w:name="sub_60201"/>
      <w:r w:rsidRPr="000B2D38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предоставления единовременного пособия на обустройство лицам с высшим меди</w:t>
      </w:r>
      <w:r>
        <w:rPr>
          <w:rFonts w:ascii="Times New Roman" w:hAnsi="Times New Roman" w:cs="Times New Roman"/>
          <w:sz w:val="28"/>
          <w:szCs w:val="28"/>
        </w:rPr>
        <w:t xml:space="preserve">цинским </w:t>
      </w:r>
      <w:r w:rsidRPr="000B2D38">
        <w:rPr>
          <w:rFonts w:ascii="Times New Roman" w:hAnsi="Times New Roman" w:cs="Times New Roman"/>
          <w:sz w:val="28"/>
          <w:szCs w:val="28"/>
        </w:rPr>
        <w:t>образованием (далее - пособие).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2" w:name="sub_60202"/>
      <w:bookmarkEnd w:id="1"/>
      <w:r w:rsidRPr="000B2D38">
        <w:rPr>
          <w:rFonts w:ascii="Times New Roman" w:hAnsi="Times New Roman" w:cs="Times New Roman"/>
          <w:sz w:val="28"/>
          <w:szCs w:val="28"/>
        </w:rPr>
        <w:t xml:space="preserve">2. Предоставление пособия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Кинель </w:t>
      </w:r>
      <w:r w:rsidRPr="000B2D38">
        <w:rPr>
          <w:rFonts w:ascii="Times New Roman" w:hAnsi="Times New Roman" w:cs="Times New Roman"/>
          <w:sz w:val="28"/>
          <w:szCs w:val="28"/>
        </w:rPr>
        <w:t>Самарск</w:t>
      </w:r>
      <w:r>
        <w:rPr>
          <w:rFonts w:ascii="Times New Roman" w:hAnsi="Times New Roman" w:cs="Times New Roman"/>
          <w:sz w:val="28"/>
          <w:szCs w:val="28"/>
        </w:rPr>
        <w:t>ой области (далее - администрация) за счет средств городского бюджет</w:t>
      </w:r>
      <w:r w:rsidR="00A41D17">
        <w:rPr>
          <w:rFonts w:ascii="Times New Roman" w:hAnsi="Times New Roman" w:cs="Times New Roman"/>
          <w:sz w:val="28"/>
          <w:szCs w:val="28"/>
        </w:rPr>
        <w:t>а в размере 400 000 (четыреста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D38">
        <w:rPr>
          <w:rFonts w:ascii="Times New Roman" w:hAnsi="Times New Roman" w:cs="Times New Roman"/>
          <w:sz w:val="28"/>
          <w:szCs w:val="28"/>
        </w:rPr>
        <w:t xml:space="preserve"> </w:t>
      </w:r>
      <w:r w:rsidR="00BB6AFE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2D3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bookmarkEnd w:id="2"/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 xml:space="preserve">3. Получателями пособия </w:t>
      </w:r>
      <w:r w:rsidR="00B41342">
        <w:rPr>
          <w:rFonts w:ascii="Times New Roman" w:hAnsi="Times New Roman" w:cs="Times New Roman"/>
          <w:sz w:val="28"/>
          <w:szCs w:val="28"/>
        </w:rPr>
        <w:t xml:space="preserve">(далее – получатели) </w:t>
      </w:r>
      <w:r w:rsidRPr="000B2D38">
        <w:rPr>
          <w:rFonts w:ascii="Times New Roman" w:hAnsi="Times New Roman" w:cs="Times New Roman"/>
          <w:sz w:val="28"/>
          <w:szCs w:val="28"/>
        </w:rPr>
        <w:t>являются:</w:t>
      </w:r>
    </w:p>
    <w:p w:rsidR="009865A9" w:rsidRDefault="009865A9" w:rsidP="000B2D38">
      <w:pPr>
        <w:rPr>
          <w:rFonts w:ascii="Times New Roman" w:hAnsi="Times New Roman" w:cs="Times New Roman"/>
          <w:sz w:val="28"/>
          <w:szCs w:val="28"/>
        </w:rPr>
      </w:pPr>
      <w:bookmarkStart w:id="3" w:name="sub_60203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D38">
        <w:rPr>
          <w:rFonts w:ascii="Times New Roman" w:hAnsi="Times New Roman" w:cs="Times New Roman"/>
          <w:sz w:val="28"/>
          <w:szCs w:val="28"/>
        </w:rPr>
        <w:t>лица с высшим медицинским</w:t>
      </w:r>
      <w:r w:rsidR="00237B6D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, завершившие в текущем году профессиональное обучение в интернатуре </w:t>
      </w:r>
      <w:r w:rsidR="00844F28">
        <w:rPr>
          <w:rFonts w:ascii="Times New Roman" w:hAnsi="Times New Roman" w:cs="Times New Roman"/>
          <w:sz w:val="28"/>
          <w:szCs w:val="28"/>
        </w:rPr>
        <w:t>(</w:t>
      </w:r>
      <w:r w:rsidR="000B2D38">
        <w:rPr>
          <w:rFonts w:ascii="Times New Roman" w:hAnsi="Times New Roman" w:cs="Times New Roman"/>
          <w:sz w:val="28"/>
          <w:szCs w:val="28"/>
        </w:rPr>
        <w:t>ординатуре</w:t>
      </w:r>
      <w:r w:rsidR="00844F28">
        <w:rPr>
          <w:rFonts w:ascii="Times New Roman" w:hAnsi="Times New Roman" w:cs="Times New Roman"/>
          <w:sz w:val="28"/>
          <w:szCs w:val="28"/>
        </w:rPr>
        <w:t>)</w:t>
      </w:r>
      <w:r w:rsidR="00B41342">
        <w:rPr>
          <w:rFonts w:ascii="Times New Roman" w:hAnsi="Times New Roman" w:cs="Times New Roman"/>
          <w:sz w:val="28"/>
          <w:szCs w:val="28"/>
        </w:rPr>
        <w:t>,</w:t>
      </w:r>
      <w:r w:rsidR="00B41342" w:rsidRPr="00B41342">
        <w:rPr>
          <w:rFonts w:ascii="Times New Roman" w:hAnsi="Times New Roman" w:cs="Times New Roman"/>
          <w:sz w:val="28"/>
          <w:szCs w:val="28"/>
        </w:rPr>
        <w:t xml:space="preserve"> </w:t>
      </w:r>
      <w:r w:rsidR="00B41342" w:rsidRPr="000B2D38">
        <w:rPr>
          <w:rFonts w:ascii="Times New Roman" w:hAnsi="Times New Roman" w:cs="Times New Roman"/>
          <w:sz w:val="28"/>
          <w:szCs w:val="28"/>
        </w:rPr>
        <w:t xml:space="preserve">заключившие </w:t>
      </w:r>
      <w:r w:rsidR="00B41342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B41342" w:rsidRPr="000B2D38">
        <w:rPr>
          <w:rFonts w:ascii="Times New Roman" w:hAnsi="Times New Roman" w:cs="Times New Roman"/>
          <w:sz w:val="28"/>
          <w:szCs w:val="28"/>
        </w:rPr>
        <w:t>трудовой договор по наиболее востребованно</w:t>
      </w:r>
      <w:r w:rsidR="00B41342">
        <w:rPr>
          <w:rFonts w:ascii="Times New Roman" w:hAnsi="Times New Roman" w:cs="Times New Roman"/>
          <w:sz w:val="28"/>
          <w:szCs w:val="28"/>
        </w:rPr>
        <w:t xml:space="preserve">й медицинской </w:t>
      </w:r>
      <w:r w:rsidR="00B41342" w:rsidRPr="000B2D38">
        <w:rPr>
          <w:rFonts w:ascii="Times New Roman" w:hAnsi="Times New Roman" w:cs="Times New Roman"/>
          <w:sz w:val="28"/>
          <w:szCs w:val="28"/>
        </w:rPr>
        <w:t xml:space="preserve"> специальности с государственным </w:t>
      </w:r>
      <w:r w:rsidR="00B41342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B41342" w:rsidRPr="000B2D38">
        <w:rPr>
          <w:rFonts w:ascii="Times New Roman" w:hAnsi="Times New Roman" w:cs="Times New Roman"/>
          <w:sz w:val="28"/>
          <w:szCs w:val="28"/>
        </w:rPr>
        <w:t>учреждением здравоохранения Самарской области</w:t>
      </w:r>
      <w:r w:rsidR="00B41342">
        <w:rPr>
          <w:rFonts w:ascii="Times New Roman" w:hAnsi="Times New Roman" w:cs="Times New Roman"/>
          <w:sz w:val="28"/>
          <w:szCs w:val="28"/>
        </w:rPr>
        <w:t xml:space="preserve"> «Кинельская центральная больница города и района»</w:t>
      </w:r>
      <w:r w:rsidR="00B41342" w:rsidRPr="000B2D38">
        <w:rPr>
          <w:rFonts w:ascii="Times New Roman" w:hAnsi="Times New Roman" w:cs="Times New Roman"/>
          <w:sz w:val="28"/>
          <w:szCs w:val="28"/>
        </w:rPr>
        <w:t xml:space="preserve"> (далее - учреждение) и трехсторонний договор с учреждением и </w:t>
      </w:r>
      <w:r w:rsidR="00B41342">
        <w:rPr>
          <w:rFonts w:ascii="Times New Roman" w:hAnsi="Times New Roman" w:cs="Times New Roman"/>
          <w:sz w:val="28"/>
          <w:szCs w:val="28"/>
        </w:rPr>
        <w:t>администрацией;</w:t>
      </w:r>
      <w:proofErr w:type="gramEnd"/>
    </w:p>
    <w:p w:rsidR="009865A9" w:rsidRDefault="009865A9" w:rsidP="000B2D3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44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 с высшим медицинским образованием, имеющие свидетельство об </w:t>
      </w:r>
      <w:r w:rsidR="00134F69">
        <w:rPr>
          <w:rFonts w:ascii="Times New Roman" w:hAnsi="Times New Roman" w:cs="Times New Roman"/>
          <w:sz w:val="28"/>
          <w:szCs w:val="28"/>
        </w:rPr>
        <w:t>ак</w:t>
      </w:r>
      <w:r w:rsidR="00F36C47">
        <w:rPr>
          <w:rFonts w:ascii="Times New Roman" w:hAnsi="Times New Roman" w:cs="Times New Roman"/>
          <w:sz w:val="28"/>
          <w:szCs w:val="28"/>
        </w:rPr>
        <w:t>к</w:t>
      </w:r>
      <w:r w:rsidR="00134F69">
        <w:rPr>
          <w:rFonts w:ascii="Times New Roman" w:hAnsi="Times New Roman" w:cs="Times New Roman"/>
          <w:sz w:val="28"/>
          <w:szCs w:val="28"/>
        </w:rPr>
        <w:t>ред</w:t>
      </w:r>
      <w:r w:rsidR="00F36C47">
        <w:rPr>
          <w:rFonts w:ascii="Times New Roman" w:hAnsi="Times New Roman" w:cs="Times New Roman"/>
          <w:sz w:val="28"/>
          <w:szCs w:val="28"/>
        </w:rPr>
        <w:t>и</w:t>
      </w:r>
      <w:r w:rsidR="00134F69">
        <w:rPr>
          <w:rFonts w:ascii="Times New Roman" w:hAnsi="Times New Roman" w:cs="Times New Roman"/>
          <w:sz w:val="28"/>
          <w:szCs w:val="28"/>
        </w:rPr>
        <w:t>таци</w:t>
      </w:r>
      <w:r w:rsidR="00F36C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B41342">
        <w:rPr>
          <w:rFonts w:ascii="Times New Roman" w:hAnsi="Times New Roman" w:cs="Times New Roman"/>
          <w:sz w:val="28"/>
          <w:szCs w:val="28"/>
        </w:rPr>
        <w:t xml:space="preserve">, </w:t>
      </w:r>
      <w:r w:rsidR="00B41342" w:rsidRPr="000B2D38">
        <w:rPr>
          <w:rFonts w:ascii="Times New Roman" w:hAnsi="Times New Roman" w:cs="Times New Roman"/>
          <w:sz w:val="28"/>
          <w:szCs w:val="28"/>
        </w:rPr>
        <w:t xml:space="preserve">заключившие </w:t>
      </w:r>
      <w:r w:rsidR="00B41342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B41342" w:rsidRPr="000B2D38">
        <w:rPr>
          <w:rFonts w:ascii="Times New Roman" w:hAnsi="Times New Roman" w:cs="Times New Roman"/>
          <w:sz w:val="28"/>
          <w:szCs w:val="28"/>
        </w:rPr>
        <w:t>трудовой договор по наиболее востребованно</w:t>
      </w:r>
      <w:r w:rsidR="00B41342">
        <w:rPr>
          <w:rFonts w:ascii="Times New Roman" w:hAnsi="Times New Roman" w:cs="Times New Roman"/>
          <w:sz w:val="28"/>
          <w:szCs w:val="28"/>
        </w:rPr>
        <w:t xml:space="preserve">й медицинской </w:t>
      </w:r>
      <w:r w:rsidR="00B41342" w:rsidRPr="000B2D38">
        <w:rPr>
          <w:rFonts w:ascii="Times New Roman" w:hAnsi="Times New Roman" w:cs="Times New Roman"/>
          <w:sz w:val="28"/>
          <w:szCs w:val="28"/>
        </w:rPr>
        <w:t xml:space="preserve"> специальности с государственным </w:t>
      </w:r>
      <w:r w:rsidR="00B41342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B41342" w:rsidRPr="000B2D38">
        <w:rPr>
          <w:rFonts w:ascii="Times New Roman" w:hAnsi="Times New Roman" w:cs="Times New Roman"/>
          <w:sz w:val="28"/>
          <w:szCs w:val="28"/>
        </w:rPr>
        <w:t>учреждением здравоохранения Самарской области</w:t>
      </w:r>
      <w:r w:rsidR="00B41342">
        <w:rPr>
          <w:rFonts w:ascii="Times New Roman" w:hAnsi="Times New Roman" w:cs="Times New Roman"/>
          <w:sz w:val="28"/>
          <w:szCs w:val="28"/>
        </w:rPr>
        <w:t xml:space="preserve"> «Кинельская центральная больница города и района»</w:t>
      </w:r>
      <w:r w:rsidR="00B41342" w:rsidRPr="000B2D38">
        <w:rPr>
          <w:rFonts w:ascii="Times New Roman" w:hAnsi="Times New Roman" w:cs="Times New Roman"/>
          <w:sz w:val="28"/>
          <w:szCs w:val="28"/>
        </w:rPr>
        <w:t xml:space="preserve"> (далее - учреждение) и трехсторонний договор с учреждением и </w:t>
      </w:r>
      <w:r w:rsidR="00B4134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4" w:name="sub_60204"/>
      <w:bookmarkEnd w:id="3"/>
      <w:r w:rsidRPr="000B2D38">
        <w:rPr>
          <w:rFonts w:ascii="Times New Roman" w:hAnsi="Times New Roman" w:cs="Times New Roman"/>
          <w:sz w:val="28"/>
          <w:szCs w:val="28"/>
        </w:rPr>
        <w:t>4. Перечень наиболее востребованны</w:t>
      </w:r>
      <w:r w:rsidR="006B0A98">
        <w:rPr>
          <w:rFonts w:ascii="Times New Roman" w:hAnsi="Times New Roman" w:cs="Times New Roman"/>
          <w:sz w:val="28"/>
          <w:szCs w:val="28"/>
        </w:rPr>
        <w:t xml:space="preserve">х медицинских </w:t>
      </w:r>
      <w:r w:rsidRPr="000B2D38">
        <w:rPr>
          <w:rFonts w:ascii="Times New Roman" w:hAnsi="Times New Roman" w:cs="Times New Roman"/>
          <w:sz w:val="28"/>
          <w:szCs w:val="28"/>
        </w:rPr>
        <w:t xml:space="preserve"> специальностей ежегодно утверждается </w:t>
      </w:r>
      <w:r w:rsidR="006B0A98">
        <w:rPr>
          <w:rFonts w:ascii="Times New Roman" w:hAnsi="Times New Roman" w:cs="Times New Roman"/>
          <w:sz w:val="28"/>
          <w:szCs w:val="28"/>
        </w:rPr>
        <w:t>приказом главного врача</w:t>
      </w:r>
      <w:r w:rsidR="00B86078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B86078" w:rsidRPr="000B2D38">
        <w:rPr>
          <w:rFonts w:ascii="Times New Roman" w:hAnsi="Times New Roman" w:cs="Times New Roman"/>
          <w:sz w:val="28"/>
          <w:szCs w:val="28"/>
        </w:rPr>
        <w:t xml:space="preserve"> </w:t>
      </w:r>
      <w:r w:rsidR="00B86078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B86078" w:rsidRPr="000B2D38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 w:rsidR="00B86078">
        <w:rPr>
          <w:rFonts w:ascii="Times New Roman" w:hAnsi="Times New Roman" w:cs="Times New Roman"/>
          <w:sz w:val="28"/>
          <w:szCs w:val="28"/>
        </w:rPr>
        <w:t xml:space="preserve"> «Кинельская центральная больница города и района»</w:t>
      </w:r>
      <w:r w:rsidRPr="000B2D38">
        <w:rPr>
          <w:rFonts w:ascii="Times New Roman" w:hAnsi="Times New Roman" w:cs="Times New Roman"/>
          <w:sz w:val="28"/>
          <w:szCs w:val="28"/>
        </w:rPr>
        <w:t>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5" w:name="sub_60205"/>
      <w:bookmarkEnd w:id="4"/>
      <w:r w:rsidRPr="000B2D38">
        <w:rPr>
          <w:rFonts w:ascii="Times New Roman" w:hAnsi="Times New Roman" w:cs="Times New Roman"/>
          <w:sz w:val="28"/>
          <w:szCs w:val="28"/>
        </w:rPr>
        <w:t>5. Пособие предоставляется получателю при соблюдении следующих условий:</w:t>
      </w:r>
    </w:p>
    <w:bookmarkEnd w:id="5"/>
    <w:p w:rsidR="000B2D38" w:rsidRPr="000B2D38" w:rsidRDefault="00842E27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наличие заявления на имя </w:t>
      </w:r>
      <w:r w:rsidR="00237B6D">
        <w:rPr>
          <w:rFonts w:ascii="Times New Roman" w:hAnsi="Times New Roman" w:cs="Times New Roman"/>
          <w:sz w:val="28"/>
          <w:szCs w:val="28"/>
        </w:rPr>
        <w:t>Г</w:t>
      </w:r>
      <w:r w:rsidR="00B86078">
        <w:rPr>
          <w:rFonts w:ascii="Times New Roman" w:hAnsi="Times New Roman" w:cs="Times New Roman"/>
          <w:sz w:val="28"/>
          <w:szCs w:val="28"/>
        </w:rPr>
        <w:t>лавы городского округа Кинель Самарской о</w:t>
      </w:r>
      <w:r w:rsidR="00237B6D">
        <w:rPr>
          <w:rFonts w:ascii="Times New Roman" w:hAnsi="Times New Roman" w:cs="Times New Roman"/>
          <w:sz w:val="28"/>
          <w:szCs w:val="28"/>
        </w:rPr>
        <w:t>бласти (далее – Г</w:t>
      </w:r>
      <w:r w:rsidR="00B86078">
        <w:rPr>
          <w:rFonts w:ascii="Times New Roman" w:hAnsi="Times New Roman" w:cs="Times New Roman"/>
          <w:sz w:val="28"/>
          <w:szCs w:val="28"/>
        </w:rPr>
        <w:t>лава городского округа</w:t>
      </w:r>
      <w:r w:rsidR="000B2D38" w:rsidRPr="000B2D38">
        <w:rPr>
          <w:rFonts w:ascii="Times New Roman" w:hAnsi="Times New Roman" w:cs="Times New Roman"/>
          <w:sz w:val="28"/>
          <w:szCs w:val="28"/>
        </w:rPr>
        <w:t>) о выплате пособия;</w:t>
      </w:r>
    </w:p>
    <w:p w:rsidR="000B2D38" w:rsidRPr="000B2D38" w:rsidRDefault="00842E27" w:rsidP="000B2D38">
      <w:pPr>
        <w:rPr>
          <w:rFonts w:ascii="Times New Roman" w:hAnsi="Times New Roman" w:cs="Times New Roman"/>
          <w:sz w:val="28"/>
          <w:szCs w:val="28"/>
        </w:rPr>
      </w:pPr>
      <w:bookmarkStart w:id="6" w:name="sub_60205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D38" w:rsidRPr="000B2D38">
        <w:rPr>
          <w:rFonts w:ascii="Times New Roman" w:hAnsi="Times New Roman" w:cs="Times New Roman"/>
          <w:sz w:val="28"/>
          <w:szCs w:val="28"/>
        </w:rPr>
        <w:t>наличие диплома о высшем меди</w:t>
      </w:r>
      <w:r w:rsidR="00BB6AFE">
        <w:rPr>
          <w:rFonts w:ascii="Times New Roman" w:hAnsi="Times New Roman" w:cs="Times New Roman"/>
          <w:sz w:val="28"/>
          <w:szCs w:val="28"/>
        </w:rPr>
        <w:t xml:space="preserve">цинском 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 обр</w:t>
      </w:r>
      <w:r w:rsidR="00B86078">
        <w:rPr>
          <w:rFonts w:ascii="Times New Roman" w:hAnsi="Times New Roman" w:cs="Times New Roman"/>
          <w:sz w:val="28"/>
          <w:szCs w:val="28"/>
        </w:rPr>
        <w:t>азовании</w:t>
      </w:r>
      <w:r w:rsidR="000B2D38" w:rsidRPr="000B2D38">
        <w:rPr>
          <w:rFonts w:ascii="Times New Roman" w:hAnsi="Times New Roman" w:cs="Times New Roman"/>
          <w:sz w:val="28"/>
          <w:szCs w:val="28"/>
        </w:rPr>
        <w:t>;</w:t>
      </w:r>
    </w:p>
    <w:p w:rsidR="000B2D38" w:rsidRPr="000B2D38" w:rsidRDefault="00842E27" w:rsidP="000B2D38">
      <w:pPr>
        <w:rPr>
          <w:rFonts w:ascii="Times New Roman" w:hAnsi="Times New Roman" w:cs="Times New Roman"/>
          <w:sz w:val="28"/>
          <w:szCs w:val="28"/>
        </w:rPr>
      </w:pPr>
      <w:bookmarkStart w:id="7" w:name="sub_602054"/>
      <w:bookmarkEnd w:id="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D38" w:rsidRPr="000B2D38">
        <w:rPr>
          <w:rFonts w:ascii="Times New Roman" w:hAnsi="Times New Roman" w:cs="Times New Roman"/>
          <w:sz w:val="28"/>
          <w:szCs w:val="28"/>
        </w:rPr>
        <w:t>наличие диплома о послевузовском профессиональном образовании или иного документа об окончании интернатуры или ординатуры в соответствии с де</w:t>
      </w:r>
      <w:r w:rsidR="00B86078">
        <w:rPr>
          <w:rFonts w:ascii="Times New Roman" w:hAnsi="Times New Roman" w:cs="Times New Roman"/>
          <w:sz w:val="28"/>
          <w:szCs w:val="28"/>
        </w:rPr>
        <w:t>йствующим законодательством</w:t>
      </w:r>
      <w:r w:rsidR="005A22FC">
        <w:rPr>
          <w:rFonts w:ascii="Times New Roman" w:hAnsi="Times New Roman" w:cs="Times New Roman"/>
          <w:sz w:val="28"/>
          <w:szCs w:val="28"/>
        </w:rPr>
        <w:t xml:space="preserve">, </w:t>
      </w:r>
      <w:r w:rsidR="00BD69F9">
        <w:rPr>
          <w:rFonts w:ascii="Times New Roman" w:hAnsi="Times New Roman" w:cs="Times New Roman"/>
          <w:sz w:val="28"/>
          <w:szCs w:val="28"/>
        </w:rPr>
        <w:t xml:space="preserve">для получателей </w:t>
      </w:r>
      <w:r w:rsidR="005A22FC">
        <w:rPr>
          <w:rFonts w:ascii="Times New Roman" w:hAnsi="Times New Roman" w:cs="Times New Roman"/>
          <w:sz w:val="28"/>
          <w:szCs w:val="28"/>
        </w:rPr>
        <w:t>за исключением лиц</w:t>
      </w:r>
      <w:r w:rsidR="00531DB2">
        <w:rPr>
          <w:rFonts w:ascii="Times New Roman" w:hAnsi="Times New Roman" w:cs="Times New Roman"/>
          <w:sz w:val="28"/>
          <w:szCs w:val="28"/>
        </w:rPr>
        <w:t>, указанных в абзаце 3 пункта 3настоящего Порядка</w:t>
      </w:r>
      <w:r w:rsidR="000B2D38" w:rsidRPr="000B2D38">
        <w:rPr>
          <w:rFonts w:ascii="Times New Roman" w:hAnsi="Times New Roman" w:cs="Times New Roman"/>
          <w:sz w:val="28"/>
          <w:szCs w:val="28"/>
        </w:rPr>
        <w:t>;</w:t>
      </w:r>
    </w:p>
    <w:bookmarkEnd w:id="7"/>
    <w:p w:rsidR="000B2D38" w:rsidRDefault="00842E27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D38" w:rsidRPr="000B2D38">
        <w:rPr>
          <w:rFonts w:ascii="Times New Roman" w:hAnsi="Times New Roman" w:cs="Times New Roman"/>
          <w:sz w:val="28"/>
          <w:szCs w:val="28"/>
        </w:rPr>
        <w:t>наличие сертификата специалиста по соответствующей специальности</w:t>
      </w:r>
      <w:r w:rsidR="005A22FC">
        <w:rPr>
          <w:rFonts w:ascii="Times New Roman" w:hAnsi="Times New Roman" w:cs="Times New Roman"/>
          <w:sz w:val="28"/>
          <w:szCs w:val="28"/>
        </w:rPr>
        <w:t>,</w:t>
      </w:r>
      <w:r w:rsidR="00BD69F9">
        <w:rPr>
          <w:rFonts w:ascii="Times New Roman" w:hAnsi="Times New Roman" w:cs="Times New Roman"/>
          <w:sz w:val="28"/>
          <w:szCs w:val="28"/>
        </w:rPr>
        <w:t xml:space="preserve"> для получателей </w:t>
      </w:r>
      <w:r w:rsidR="005A22FC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531DB2">
        <w:rPr>
          <w:rFonts w:ascii="Times New Roman" w:hAnsi="Times New Roman" w:cs="Times New Roman"/>
          <w:sz w:val="28"/>
          <w:szCs w:val="28"/>
        </w:rPr>
        <w:t>лиц, указанных в абзаце 3 настоящего Порядка</w:t>
      </w:r>
      <w:r w:rsidR="000B2D38" w:rsidRPr="000B2D38">
        <w:rPr>
          <w:rFonts w:ascii="Times New Roman" w:hAnsi="Times New Roman" w:cs="Times New Roman"/>
          <w:sz w:val="28"/>
          <w:szCs w:val="28"/>
        </w:rPr>
        <w:t>;</w:t>
      </w:r>
    </w:p>
    <w:p w:rsidR="005A22FC" w:rsidRPr="000B2D38" w:rsidRDefault="00842E27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2FC">
        <w:rPr>
          <w:rFonts w:ascii="Times New Roman" w:hAnsi="Times New Roman" w:cs="Times New Roman"/>
          <w:sz w:val="28"/>
          <w:szCs w:val="28"/>
        </w:rPr>
        <w:t xml:space="preserve">наличие свидетельства об аккредитации или выписки из </w:t>
      </w:r>
      <w:r w:rsidR="00844F28">
        <w:rPr>
          <w:rFonts w:ascii="Times New Roman" w:hAnsi="Times New Roman" w:cs="Times New Roman"/>
          <w:sz w:val="28"/>
          <w:szCs w:val="28"/>
        </w:rPr>
        <w:t xml:space="preserve">протокола </w:t>
      </w:r>
      <w:proofErr w:type="spellStart"/>
      <w:r w:rsidR="005A22FC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5A22FC">
        <w:rPr>
          <w:rFonts w:ascii="Times New Roman" w:hAnsi="Times New Roman" w:cs="Times New Roman"/>
          <w:sz w:val="28"/>
          <w:szCs w:val="28"/>
        </w:rPr>
        <w:t xml:space="preserve"> </w:t>
      </w:r>
      <w:r w:rsidR="00541F64">
        <w:rPr>
          <w:rFonts w:ascii="Times New Roman" w:hAnsi="Times New Roman" w:cs="Times New Roman"/>
          <w:sz w:val="28"/>
          <w:szCs w:val="28"/>
        </w:rPr>
        <w:t xml:space="preserve">комиссии для </w:t>
      </w:r>
      <w:r w:rsidR="00531DB2">
        <w:rPr>
          <w:rFonts w:ascii="Times New Roman" w:hAnsi="Times New Roman" w:cs="Times New Roman"/>
          <w:sz w:val="28"/>
          <w:szCs w:val="28"/>
        </w:rPr>
        <w:t>лиц, указанных в абзаце 3 пункта 3 настоящего Порядка</w:t>
      </w:r>
      <w:r w:rsidR="00541F64">
        <w:rPr>
          <w:rFonts w:ascii="Times New Roman" w:hAnsi="Times New Roman" w:cs="Times New Roman"/>
          <w:sz w:val="28"/>
          <w:szCs w:val="28"/>
        </w:rPr>
        <w:t>;</w:t>
      </w:r>
    </w:p>
    <w:p w:rsidR="000B2D38" w:rsidRPr="000B2D38" w:rsidRDefault="00842E27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DB2">
        <w:rPr>
          <w:rFonts w:ascii="Times New Roman" w:hAnsi="Times New Roman" w:cs="Times New Roman"/>
          <w:sz w:val="28"/>
          <w:szCs w:val="28"/>
        </w:rPr>
        <w:t>наличие заключенного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 </w:t>
      </w:r>
      <w:r w:rsidR="00B41342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0B2D38" w:rsidRPr="000B2D38">
        <w:rPr>
          <w:rFonts w:ascii="Times New Roman" w:hAnsi="Times New Roman" w:cs="Times New Roman"/>
          <w:sz w:val="28"/>
          <w:szCs w:val="28"/>
        </w:rPr>
        <w:t>трудового договора по наиболее востребованно</w:t>
      </w:r>
      <w:r w:rsidR="00B86078">
        <w:rPr>
          <w:rFonts w:ascii="Times New Roman" w:hAnsi="Times New Roman" w:cs="Times New Roman"/>
          <w:sz w:val="28"/>
          <w:szCs w:val="28"/>
        </w:rPr>
        <w:t xml:space="preserve">й медицинской 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 специальности с учреждением;</w:t>
      </w:r>
    </w:p>
    <w:p w:rsidR="000B2D38" w:rsidRPr="000B2D38" w:rsidRDefault="00842E27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B41342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0B2D38" w:rsidRPr="000B2D38">
        <w:rPr>
          <w:rFonts w:ascii="Times New Roman" w:hAnsi="Times New Roman" w:cs="Times New Roman"/>
          <w:sz w:val="28"/>
          <w:szCs w:val="28"/>
        </w:rPr>
        <w:t>трехстороннего договора между учрежден</w:t>
      </w:r>
      <w:r w:rsidR="00B86078">
        <w:rPr>
          <w:rFonts w:ascii="Times New Roman" w:hAnsi="Times New Roman" w:cs="Times New Roman"/>
          <w:sz w:val="28"/>
          <w:szCs w:val="28"/>
        </w:rPr>
        <w:t xml:space="preserve">ием, получателем </w:t>
      </w:r>
      <w:r w:rsidR="00237B6D">
        <w:rPr>
          <w:rFonts w:ascii="Times New Roman" w:hAnsi="Times New Roman" w:cs="Times New Roman"/>
          <w:sz w:val="28"/>
          <w:szCs w:val="28"/>
        </w:rPr>
        <w:t>и Г</w:t>
      </w:r>
      <w:r w:rsidR="00B86078">
        <w:rPr>
          <w:rFonts w:ascii="Times New Roman" w:hAnsi="Times New Roman" w:cs="Times New Roman"/>
          <w:sz w:val="28"/>
          <w:szCs w:val="28"/>
        </w:rPr>
        <w:t>лавой городского округа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1DB2">
        <w:rPr>
          <w:rFonts w:ascii="Times New Roman" w:hAnsi="Times New Roman" w:cs="Times New Roman"/>
          <w:sz w:val="28"/>
          <w:szCs w:val="28"/>
        </w:rPr>
        <w:t>–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 </w:t>
      </w:r>
      <w:r w:rsidR="00531DB2">
        <w:rPr>
          <w:rFonts w:ascii="Times New Roman" w:hAnsi="Times New Roman" w:cs="Times New Roman"/>
          <w:sz w:val="28"/>
          <w:szCs w:val="28"/>
        </w:rPr>
        <w:t xml:space="preserve">трехсторонний </w:t>
      </w:r>
      <w:r w:rsidR="000B2D38" w:rsidRPr="000B2D38">
        <w:rPr>
          <w:rFonts w:ascii="Times New Roman" w:hAnsi="Times New Roman" w:cs="Times New Roman"/>
          <w:sz w:val="28"/>
          <w:szCs w:val="28"/>
        </w:rPr>
        <w:t>договор).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8" w:name="sub_60206"/>
      <w:r w:rsidRPr="000B2D38">
        <w:rPr>
          <w:rFonts w:ascii="Times New Roman" w:hAnsi="Times New Roman" w:cs="Times New Roman"/>
          <w:sz w:val="28"/>
          <w:szCs w:val="28"/>
        </w:rPr>
        <w:t xml:space="preserve">6. Для заключения </w:t>
      </w:r>
      <w:r w:rsidR="00531DB2"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Pr="000B2D38">
        <w:rPr>
          <w:rFonts w:ascii="Times New Roman" w:hAnsi="Times New Roman" w:cs="Times New Roman"/>
          <w:sz w:val="28"/>
          <w:szCs w:val="28"/>
        </w:rPr>
        <w:t>договора получатель представляет сотруднику учреждения, ответственному за кадровое делопроизводство в учреждении (далее - сотрудник), следующие документы:</w:t>
      </w:r>
    </w:p>
    <w:bookmarkEnd w:id="8"/>
    <w:p w:rsidR="000B2D38" w:rsidRPr="000B2D38" w:rsidRDefault="00842E27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D38" w:rsidRPr="000B2D38">
        <w:rPr>
          <w:rFonts w:ascii="Times New Roman" w:hAnsi="Times New Roman" w:cs="Times New Roman"/>
          <w:sz w:val="28"/>
          <w:szCs w:val="28"/>
        </w:rPr>
        <w:t>заявление о</w:t>
      </w:r>
      <w:r w:rsidR="00B86078">
        <w:rPr>
          <w:rFonts w:ascii="Times New Roman" w:hAnsi="Times New Roman" w:cs="Times New Roman"/>
          <w:sz w:val="28"/>
          <w:szCs w:val="28"/>
        </w:rPr>
        <w:t xml:space="preserve"> выплате пособия на имя </w:t>
      </w:r>
      <w:r w:rsidR="00237B6D">
        <w:rPr>
          <w:rFonts w:ascii="Times New Roman" w:hAnsi="Times New Roman" w:cs="Times New Roman"/>
          <w:sz w:val="28"/>
          <w:szCs w:val="28"/>
        </w:rPr>
        <w:t>Г</w:t>
      </w:r>
      <w:r w:rsidR="00B86078">
        <w:rPr>
          <w:rFonts w:ascii="Times New Roman" w:hAnsi="Times New Roman" w:cs="Times New Roman"/>
          <w:sz w:val="28"/>
          <w:szCs w:val="28"/>
        </w:rPr>
        <w:t>лавы городского округа</w:t>
      </w:r>
      <w:r w:rsidR="000B2D38" w:rsidRPr="000B2D38">
        <w:rPr>
          <w:rFonts w:ascii="Times New Roman" w:hAnsi="Times New Roman" w:cs="Times New Roman"/>
          <w:sz w:val="28"/>
          <w:szCs w:val="28"/>
        </w:rPr>
        <w:t>;</w:t>
      </w:r>
    </w:p>
    <w:p w:rsidR="000B2D38" w:rsidRPr="000B2D38" w:rsidRDefault="00842E27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D38" w:rsidRPr="000B2D3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0B2D38" w:rsidRPr="000B2D38" w:rsidRDefault="00842E27" w:rsidP="00B8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D38" w:rsidRPr="000B2D38">
        <w:rPr>
          <w:rFonts w:ascii="Times New Roman" w:hAnsi="Times New Roman" w:cs="Times New Roman"/>
          <w:sz w:val="28"/>
          <w:szCs w:val="28"/>
        </w:rPr>
        <w:t>реквизиты лицевого счета, открытого получателем в кредитной организации.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 xml:space="preserve">7. Сотрудник в течение трех рабочих дней </w:t>
      </w:r>
      <w:proofErr w:type="gramStart"/>
      <w:r w:rsidRPr="000B2D3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B2D38">
        <w:rPr>
          <w:rFonts w:ascii="Times New Roman" w:hAnsi="Times New Roman" w:cs="Times New Roman"/>
          <w:sz w:val="28"/>
          <w:szCs w:val="28"/>
        </w:rPr>
        <w:t xml:space="preserve"> заявления о выплате пособия, формиру</w:t>
      </w:r>
      <w:r w:rsidR="00B86078">
        <w:rPr>
          <w:rFonts w:ascii="Times New Roman" w:hAnsi="Times New Roman" w:cs="Times New Roman"/>
          <w:sz w:val="28"/>
          <w:szCs w:val="28"/>
        </w:rPr>
        <w:t>ет и представляет в администрацию</w:t>
      </w:r>
      <w:r w:rsidRPr="000B2D38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0B2D38" w:rsidRPr="000B2D38" w:rsidRDefault="00531DB2" w:rsidP="000B2D38">
      <w:pPr>
        <w:rPr>
          <w:rFonts w:ascii="Times New Roman" w:hAnsi="Times New Roman" w:cs="Times New Roman"/>
          <w:sz w:val="28"/>
          <w:szCs w:val="28"/>
        </w:rPr>
      </w:pPr>
      <w:bookmarkStart w:id="9" w:name="sub_60207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A41D1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1D17">
        <w:rPr>
          <w:rFonts w:ascii="Times New Roman" w:hAnsi="Times New Roman" w:cs="Times New Roman"/>
          <w:sz w:val="28"/>
          <w:szCs w:val="28"/>
        </w:rPr>
        <w:t xml:space="preserve"> 6 </w:t>
      </w:r>
      <w:r w:rsidR="000B2D38" w:rsidRPr="000B2D3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bookmarkEnd w:id="9"/>
    <w:p w:rsidR="000B2D38" w:rsidRPr="000B2D38" w:rsidRDefault="00531DB2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078">
        <w:rPr>
          <w:rFonts w:ascii="Times New Roman" w:hAnsi="Times New Roman" w:cs="Times New Roman"/>
          <w:sz w:val="28"/>
          <w:szCs w:val="28"/>
        </w:rPr>
        <w:t>копию диплома о высшем образовании,</w:t>
      </w:r>
      <w:r w:rsidR="00BB6AFE">
        <w:rPr>
          <w:rFonts w:ascii="Times New Roman" w:hAnsi="Times New Roman" w:cs="Times New Roman"/>
          <w:sz w:val="28"/>
          <w:szCs w:val="28"/>
        </w:rPr>
        <w:t xml:space="preserve"> </w:t>
      </w:r>
      <w:r w:rsidR="000B2D38" w:rsidRPr="000B2D38">
        <w:rPr>
          <w:rFonts w:ascii="Times New Roman" w:hAnsi="Times New Roman" w:cs="Times New Roman"/>
          <w:sz w:val="28"/>
          <w:szCs w:val="28"/>
        </w:rPr>
        <w:t>заверенную кадровым подразделением учреждения;</w:t>
      </w:r>
    </w:p>
    <w:p w:rsidR="000B2D38" w:rsidRPr="000B2D38" w:rsidRDefault="00531DB2" w:rsidP="000B2D38">
      <w:pPr>
        <w:rPr>
          <w:rFonts w:ascii="Times New Roman" w:hAnsi="Times New Roman" w:cs="Times New Roman"/>
          <w:sz w:val="28"/>
          <w:szCs w:val="28"/>
        </w:rPr>
      </w:pPr>
      <w:bookmarkStart w:id="10" w:name="sub_60207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D38" w:rsidRPr="000B2D38">
        <w:rPr>
          <w:rFonts w:ascii="Times New Roman" w:hAnsi="Times New Roman" w:cs="Times New Roman"/>
          <w:sz w:val="28"/>
          <w:szCs w:val="28"/>
        </w:rPr>
        <w:t>копию диплома о послевузовском профессиональном образовании или иного документа об окончании интернатуры или ординатуры</w:t>
      </w:r>
      <w:r w:rsidR="005A22FC">
        <w:rPr>
          <w:rFonts w:ascii="Times New Roman" w:hAnsi="Times New Roman" w:cs="Times New Roman"/>
          <w:sz w:val="28"/>
          <w:szCs w:val="28"/>
        </w:rPr>
        <w:t>,</w:t>
      </w:r>
      <w:r w:rsidR="00BD69F9">
        <w:rPr>
          <w:rFonts w:ascii="Times New Roman" w:hAnsi="Times New Roman" w:cs="Times New Roman"/>
          <w:sz w:val="28"/>
          <w:szCs w:val="28"/>
        </w:rPr>
        <w:t xml:space="preserve"> </w:t>
      </w:r>
      <w:r w:rsidR="000B2D38" w:rsidRPr="000B2D38">
        <w:rPr>
          <w:rFonts w:ascii="Times New Roman" w:hAnsi="Times New Roman" w:cs="Times New Roman"/>
          <w:sz w:val="28"/>
          <w:szCs w:val="28"/>
        </w:rPr>
        <w:t>заверенную кадровым подразделением учреждения</w:t>
      </w:r>
      <w:r w:rsidR="00BD69F9">
        <w:rPr>
          <w:rFonts w:ascii="Times New Roman" w:hAnsi="Times New Roman" w:cs="Times New Roman"/>
          <w:sz w:val="28"/>
          <w:szCs w:val="28"/>
        </w:rPr>
        <w:t>,</w:t>
      </w:r>
      <w:r w:rsidR="00BD69F9" w:rsidRPr="00BD69F9">
        <w:rPr>
          <w:rFonts w:ascii="Times New Roman" w:hAnsi="Times New Roman" w:cs="Times New Roman"/>
          <w:sz w:val="28"/>
          <w:szCs w:val="28"/>
        </w:rPr>
        <w:t xml:space="preserve"> </w:t>
      </w:r>
      <w:r w:rsidR="00BD69F9">
        <w:rPr>
          <w:rFonts w:ascii="Times New Roman" w:hAnsi="Times New Roman" w:cs="Times New Roman"/>
          <w:sz w:val="28"/>
          <w:szCs w:val="28"/>
        </w:rPr>
        <w:t xml:space="preserve">для получателей за исключением </w:t>
      </w:r>
      <w:r>
        <w:rPr>
          <w:rFonts w:ascii="Times New Roman" w:hAnsi="Times New Roman" w:cs="Times New Roman"/>
          <w:sz w:val="28"/>
          <w:szCs w:val="28"/>
        </w:rPr>
        <w:t>лиц, указанных в абзаце 3 пункта 3 настоящего Порядка</w:t>
      </w:r>
      <w:r w:rsidR="000B2D38" w:rsidRPr="000B2D38">
        <w:rPr>
          <w:rFonts w:ascii="Times New Roman" w:hAnsi="Times New Roman" w:cs="Times New Roman"/>
          <w:sz w:val="28"/>
          <w:szCs w:val="28"/>
        </w:rPr>
        <w:t>;</w:t>
      </w:r>
    </w:p>
    <w:bookmarkEnd w:id="10"/>
    <w:p w:rsidR="000B2D38" w:rsidRDefault="00531DB2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D38" w:rsidRPr="000B2D38">
        <w:rPr>
          <w:rFonts w:ascii="Times New Roman" w:hAnsi="Times New Roman" w:cs="Times New Roman"/>
          <w:sz w:val="28"/>
          <w:szCs w:val="28"/>
        </w:rPr>
        <w:t>копию сертификата специалиста по соответствующей специальности, заверенную кадровым подразделением учреждения</w:t>
      </w:r>
      <w:r w:rsidR="00BD69F9">
        <w:rPr>
          <w:rFonts w:ascii="Times New Roman" w:hAnsi="Times New Roman" w:cs="Times New Roman"/>
          <w:sz w:val="28"/>
          <w:szCs w:val="28"/>
        </w:rPr>
        <w:t>,</w:t>
      </w:r>
      <w:r w:rsidR="00BD69F9" w:rsidRPr="00BD69F9">
        <w:rPr>
          <w:rFonts w:ascii="Times New Roman" w:hAnsi="Times New Roman" w:cs="Times New Roman"/>
          <w:sz w:val="28"/>
          <w:szCs w:val="28"/>
        </w:rPr>
        <w:t xml:space="preserve"> </w:t>
      </w:r>
      <w:r w:rsidR="00BD69F9">
        <w:rPr>
          <w:rFonts w:ascii="Times New Roman" w:hAnsi="Times New Roman" w:cs="Times New Roman"/>
          <w:sz w:val="28"/>
          <w:szCs w:val="28"/>
        </w:rPr>
        <w:t xml:space="preserve">для получателей за исключением </w:t>
      </w:r>
      <w:r>
        <w:rPr>
          <w:rFonts w:ascii="Times New Roman" w:hAnsi="Times New Roman" w:cs="Times New Roman"/>
          <w:sz w:val="28"/>
          <w:szCs w:val="28"/>
        </w:rPr>
        <w:t>лиц, указанных в абзаце 3 пункта 3 настоящего Порядка</w:t>
      </w:r>
      <w:r w:rsidR="00BD69F9">
        <w:rPr>
          <w:rFonts w:ascii="Times New Roman" w:hAnsi="Times New Roman" w:cs="Times New Roman"/>
          <w:sz w:val="28"/>
          <w:szCs w:val="28"/>
        </w:rPr>
        <w:t>;</w:t>
      </w:r>
    </w:p>
    <w:p w:rsidR="00BD69F9" w:rsidRPr="000B2D38" w:rsidRDefault="00531DB2" w:rsidP="00BD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9F9">
        <w:rPr>
          <w:rFonts w:ascii="Times New Roman" w:hAnsi="Times New Roman" w:cs="Times New Roman"/>
          <w:sz w:val="28"/>
          <w:szCs w:val="28"/>
        </w:rPr>
        <w:t xml:space="preserve">копию свидетельства об аккредитации или выписки из протокола </w:t>
      </w:r>
      <w:proofErr w:type="spellStart"/>
      <w:r w:rsidR="00BD69F9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BD69F9">
        <w:rPr>
          <w:rFonts w:ascii="Times New Roman" w:hAnsi="Times New Roman" w:cs="Times New Roman"/>
          <w:sz w:val="28"/>
          <w:szCs w:val="28"/>
        </w:rPr>
        <w:t xml:space="preserve"> комиссии для </w:t>
      </w:r>
      <w:r>
        <w:rPr>
          <w:rFonts w:ascii="Times New Roman" w:hAnsi="Times New Roman" w:cs="Times New Roman"/>
          <w:sz w:val="28"/>
          <w:szCs w:val="28"/>
        </w:rPr>
        <w:t>лиц, указанных в абзаце 3 пункта 3 настоящего Порядка</w:t>
      </w:r>
      <w:r w:rsidR="00BD69F9">
        <w:rPr>
          <w:rFonts w:ascii="Times New Roman" w:hAnsi="Times New Roman" w:cs="Times New Roman"/>
          <w:sz w:val="28"/>
          <w:szCs w:val="28"/>
        </w:rPr>
        <w:t>;</w:t>
      </w:r>
    </w:p>
    <w:p w:rsidR="000B2D38" w:rsidRPr="000B2D38" w:rsidRDefault="00531DB2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D38" w:rsidRPr="000B2D38">
        <w:rPr>
          <w:rFonts w:ascii="Times New Roman" w:hAnsi="Times New Roman" w:cs="Times New Roman"/>
          <w:sz w:val="28"/>
          <w:szCs w:val="28"/>
        </w:rPr>
        <w:t>копию паспорта, заверенную кадровым подразделением учреждения;</w:t>
      </w:r>
    </w:p>
    <w:p w:rsidR="000B2D38" w:rsidRPr="000B2D38" w:rsidRDefault="00531DB2" w:rsidP="000B2D38">
      <w:pPr>
        <w:rPr>
          <w:rFonts w:ascii="Times New Roman" w:hAnsi="Times New Roman" w:cs="Times New Roman"/>
          <w:sz w:val="28"/>
          <w:szCs w:val="28"/>
        </w:rPr>
      </w:pPr>
      <w:bookmarkStart w:id="11" w:name="sub_60207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D38" w:rsidRPr="000B2D38">
        <w:rPr>
          <w:rFonts w:ascii="Times New Roman" w:hAnsi="Times New Roman" w:cs="Times New Roman"/>
          <w:sz w:val="28"/>
          <w:szCs w:val="28"/>
        </w:rPr>
        <w:t>копию трудового договора, заверенную кадровым подразделением учреждения;</w:t>
      </w:r>
      <w:bookmarkEnd w:id="11"/>
    </w:p>
    <w:p w:rsidR="000B2D38" w:rsidRPr="000B2D38" w:rsidRDefault="00531DB2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кадровым подразделением </w:t>
      </w:r>
      <w:r w:rsidR="000B2D38" w:rsidRPr="000B2D38">
        <w:rPr>
          <w:rFonts w:ascii="Times New Roman" w:hAnsi="Times New Roman" w:cs="Times New Roman"/>
          <w:sz w:val="28"/>
          <w:szCs w:val="28"/>
        </w:rPr>
        <w:lastRenderedPageBreak/>
        <w:t>учреждения;</w:t>
      </w:r>
    </w:p>
    <w:p w:rsidR="000B2D38" w:rsidRPr="000B2D38" w:rsidRDefault="00531DB2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D38" w:rsidRPr="000B2D38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и присвоении идентификационного номера налогоплательщика (ИНН), заверенную кадровым подразделением учреждения;</w:t>
      </w:r>
    </w:p>
    <w:p w:rsidR="000B2D38" w:rsidRDefault="00531DB2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D38" w:rsidRPr="000B2D38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(СНИЛС), заверенную кад</w:t>
      </w:r>
      <w:r>
        <w:rPr>
          <w:rFonts w:ascii="Times New Roman" w:hAnsi="Times New Roman" w:cs="Times New Roman"/>
          <w:sz w:val="28"/>
          <w:szCs w:val="28"/>
        </w:rPr>
        <w:t>ровым подразделением учреждения;</w:t>
      </w:r>
    </w:p>
    <w:p w:rsidR="0057227A" w:rsidRDefault="0057227A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приказа главного врача государственного</w:t>
      </w:r>
      <w:r w:rsidRPr="000B2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Pr="000B2D38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«Кинельская центральная больница города и района» об утверждении Переч</w:t>
      </w:r>
      <w:r w:rsidRPr="000B2D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2D38">
        <w:rPr>
          <w:rFonts w:ascii="Times New Roman" w:hAnsi="Times New Roman" w:cs="Times New Roman"/>
          <w:sz w:val="28"/>
          <w:szCs w:val="28"/>
        </w:rPr>
        <w:t xml:space="preserve"> наиболее востребованны</w:t>
      </w:r>
      <w:r>
        <w:rPr>
          <w:rFonts w:ascii="Times New Roman" w:hAnsi="Times New Roman" w:cs="Times New Roman"/>
          <w:sz w:val="28"/>
          <w:szCs w:val="28"/>
        </w:rPr>
        <w:t xml:space="preserve">х медицинских </w:t>
      </w:r>
      <w:r w:rsidRPr="000B2D38">
        <w:rPr>
          <w:rFonts w:ascii="Times New Roman" w:hAnsi="Times New Roman" w:cs="Times New Roman"/>
          <w:sz w:val="28"/>
          <w:szCs w:val="28"/>
        </w:rPr>
        <w:t>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году;</w:t>
      </w:r>
    </w:p>
    <w:p w:rsidR="00531DB2" w:rsidRDefault="00531DB2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трехстороннего договора, подписанного получателем и руководителем учреждения в трех экземплярах. </w:t>
      </w:r>
    </w:p>
    <w:p w:rsidR="00B77522" w:rsidRPr="000B2D38" w:rsidRDefault="00B77522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копии документов, указанные в  настоящем пункте должны быть заверены</w:t>
      </w:r>
      <w:r w:rsidR="00842E27">
        <w:rPr>
          <w:rFonts w:ascii="Times New Roman" w:hAnsi="Times New Roman" w:cs="Times New Roman"/>
          <w:sz w:val="28"/>
          <w:szCs w:val="28"/>
        </w:rPr>
        <w:t xml:space="preserve"> сотрудником и содержать печать учреждения.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2" w:name="sub_60208"/>
      <w:r w:rsidRPr="000B2D38">
        <w:rPr>
          <w:rFonts w:ascii="Times New Roman" w:hAnsi="Times New Roman" w:cs="Times New Roman"/>
          <w:sz w:val="28"/>
          <w:szCs w:val="28"/>
        </w:rPr>
        <w:t xml:space="preserve">8. Документы, указанные в </w:t>
      </w:r>
      <w:r w:rsidR="004706AE">
        <w:rPr>
          <w:rFonts w:ascii="Times New Roman" w:hAnsi="Times New Roman" w:cs="Times New Roman"/>
          <w:sz w:val="28"/>
          <w:szCs w:val="28"/>
        </w:rPr>
        <w:t>пункте 7</w:t>
      </w:r>
      <w:r w:rsidRPr="000B2D38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</w:t>
      </w:r>
      <w:r w:rsidR="00B86078">
        <w:rPr>
          <w:rFonts w:ascii="Times New Roman" w:hAnsi="Times New Roman" w:cs="Times New Roman"/>
          <w:sz w:val="28"/>
          <w:szCs w:val="28"/>
        </w:rPr>
        <w:t>яются сотрудником в администрацию</w:t>
      </w:r>
      <w:r w:rsidRPr="000B2D38">
        <w:rPr>
          <w:rFonts w:ascii="Times New Roman" w:hAnsi="Times New Roman" w:cs="Times New Roman"/>
          <w:sz w:val="28"/>
          <w:szCs w:val="28"/>
        </w:rPr>
        <w:t xml:space="preserve">, в приемные </w:t>
      </w:r>
      <w:r w:rsidR="00B86078">
        <w:rPr>
          <w:rFonts w:ascii="Times New Roman" w:hAnsi="Times New Roman" w:cs="Times New Roman"/>
          <w:sz w:val="28"/>
          <w:szCs w:val="28"/>
        </w:rPr>
        <w:t>дни, установленные администрацией</w:t>
      </w:r>
      <w:r w:rsidRPr="000B2D38">
        <w:rPr>
          <w:rFonts w:ascii="Times New Roman" w:hAnsi="Times New Roman" w:cs="Times New Roman"/>
          <w:sz w:val="28"/>
          <w:szCs w:val="28"/>
        </w:rPr>
        <w:t>.</w:t>
      </w:r>
    </w:p>
    <w:p w:rsidR="0057227A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3" w:name="sub_60209"/>
      <w:bookmarkEnd w:id="12"/>
      <w:r w:rsidRPr="000B2D38">
        <w:rPr>
          <w:rFonts w:ascii="Times New Roman" w:hAnsi="Times New Roman" w:cs="Times New Roman"/>
          <w:sz w:val="28"/>
          <w:szCs w:val="28"/>
        </w:rPr>
        <w:t xml:space="preserve">9. </w:t>
      </w:r>
      <w:r w:rsidR="00531DB2">
        <w:rPr>
          <w:rFonts w:ascii="Times New Roman" w:hAnsi="Times New Roman" w:cs="Times New Roman"/>
          <w:sz w:val="28"/>
          <w:szCs w:val="28"/>
        </w:rPr>
        <w:t>Трехсторонний д</w:t>
      </w:r>
      <w:r w:rsidRPr="000B2D38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57227A">
        <w:rPr>
          <w:rFonts w:ascii="Times New Roman" w:hAnsi="Times New Roman" w:cs="Times New Roman"/>
          <w:sz w:val="28"/>
          <w:szCs w:val="28"/>
        </w:rPr>
        <w:t xml:space="preserve">со стороны администрации подписывается </w:t>
      </w:r>
      <w:r w:rsidR="00842E27">
        <w:rPr>
          <w:rFonts w:ascii="Times New Roman" w:hAnsi="Times New Roman" w:cs="Times New Roman"/>
          <w:sz w:val="28"/>
          <w:szCs w:val="28"/>
        </w:rPr>
        <w:t>в течени</w:t>
      </w:r>
      <w:r w:rsidR="002A1226">
        <w:rPr>
          <w:rFonts w:ascii="Times New Roman" w:hAnsi="Times New Roman" w:cs="Times New Roman"/>
          <w:sz w:val="28"/>
          <w:szCs w:val="28"/>
        </w:rPr>
        <w:t>е</w:t>
      </w:r>
      <w:r w:rsidR="00842E27">
        <w:rPr>
          <w:rFonts w:ascii="Times New Roman" w:hAnsi="Times New Roman" w:cs="Times New Roman"/>
          <w:sz w:val="28"/>
          <w:szCs w:val="28"/>
        </w:rPr>
        <w:t xml:space="preserve"> 10 рабочих дней с момента предоставления пакета документов и </w:t>
      </w:r>
      <w:r w:rsidR="0057227A">
        <w:rPr>
          <w:rFonts w:ascii="Times New Roman" w:hAnsi="Times New Roman" w:cs="Times New Roman"/>
          <w:sz w:val="28"/>
          <w:szCs w:val="28"/>
        </w:rPr>
        <w:t xml:space="preserve">только при наличии </w:t>
      </w:r>
      <w:r w:rsidR="00842E27">
        <w:rPr>
          <w:rFonts w:ascii="Times New Roman" w:hAnsi="Times New Roman" w:cs="Times New Roman"/>
          <w:sz w:val="28"/>
          <w:szCs w:val="28"/>
        </w:rPr>
        <w:t xml:space="preserve">и </w:t>
      </w:r>
      <w:r w:rsidR="0057227A">
        <w:rPr>
          <w:rFonts w:ascii="Times New Roman" w:hAnsi="Times New Roman" w:cs="Times New Roman"/>
          <w:sz w:val="28"/>
          <w:szCs w:val="28"/>
        </w:rPr>
        <w:t>надлежащим образом оформлен</w:t>
      </w:r>
      <w:r w:rsidR="00842E27">
        <w:rPr>
          <w:rFonts w:ascii="Times New Roman" w:hAnsi="Times New Roman" w:cs="Times New Roman"/>
          <w:sz w:val="28"/>
          <w:szCs w:val="28"/>
        </w:rPr>
        <w:t>ии</w:t>
      </w:r>
      <w:r w:rsidRPr="000B2D38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4706AE">
        <w:rPr>
          <w:rFonts w:ascii="Times New Roman" w:hAnsi="Times New Roman" w:cs="Times New Roman"/>
          <w:sz w:val="28"/>
          <w:szCs w:val="28"/>
        </w:rPr>
        <w:t>пункте 7</w:t>
      </w:r>
      <w:r w:rsidR="0057227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Pr="000B2D38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sub_60210"/>
      <w:bookmarkEnd w:id="13"/>
    </w:p>
    <w:p w:rsidR="0057227A" w:rsidRDefault="0057227A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отказывает в подписании трехстороннего договора в следующих случаях:</w:t>
      </w:r>
    </w:p>
    <w:p w:rsidR="0057227A" w:rsidRDefault="0057227A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E27">
        <w:rPr>
          <w:rFonts w:ascii="Times New Roman" w:hAnsi="Times New Roman" w:cs="Times New Roman"/>
          <w:sz w:val="28"/>
          <w:szCs w:val="28"/>
        </w:rPr>
        <w:t>не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хотя бы одного документа, указанного в пункте 7 настоящего Порядка;</w:t>
      </w:r>
    </w:p>
    <w:p w:rsidR="0057227A" w:rsidRDefault="0057227A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представленные получателем и учреждением документы содержат недостоверную информацию;</w:t>
      </w:r>
    </w:p>
    <w:p w:rsidR="00842E27" w:rsidRDefault="00842E27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документов условиям предоставления пособия, указанным в пункте 5 настоящего Порядка;</w:t>
      </w:r>
    </w:p>
    <w:p w:rsidR="00842E27" w:rsidRDefault="00842E27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получатель не соответствует требованиям, указанным в пункте 3 настоящего Порядка.</w:t>
      </w:r>
    </w:p>
    <w:p w:rsidR="002A1226" w:rsidRDefault="002A1226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подписании трехстороннего договора направляется в учреждение с указанием основания отказа в течение 5 (пяти) рабочих дней с момента истечения срока на подписание трехстороннего договора, указанного в настоящем пункте.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 xml:space="preserve">10. Обязательными условиями </w:t>
      </w:r>
      <w:r w:rsidR="0057227A"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Pr="000B2D38">
        <w:rPr>
          <w:rFonts w:ascii="Times New Roman" w:hAnsi="Times New Roman" w:cs="Times New Roman"/>
          <w:sz w:val="28"/>
          <w:szCs w:val="28"/>
        </w:rPr>
        <w:t>договора являются:</w:t>
      </w:r>
    </w:p>
    <w:p w:rsidR="000B2D38" w:rsidRPr="000B2D38" w:rsidRDefault="00842E27" w:rsidP="000B2D38">
      <w:pPr>
        <w:rPr>
          <w:rFonts w:ascii="Times New Roman" w:hAnsi="Times New Roman" w:cs="Times New Roman"/>
          <w:sz w:val="28"/>
          <w:szCs w:val="28"/>
        </w:rPr>
      </w:pPr>
      <w:bookmarkStart w:id="15" w:name="sub_602101"/>
      <w:bookmarkEnd w:id="1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D38" w:rsidRPr="000B2D38">
        <w:rPr>
          <w:rFonts w:ascii="Times New Roman" w:hAnsi="Times New Roman" w:cs="Times New Roman"/>
          <w:sz w:val="28"/>
          <w:szCs w:val="28"/>
        </w:rPr>
        <w:t>обязательство получателя отработать в учреждении по м</w:t>
      </w:r>
      <w:r w:rsidR="00B86078">
        <w:rPr>
          <w:rFonts w:ascii="Times New Roman" w:hAnsi="Times New Roman" w:cs="Times New Roman"/>
          <w:sz w:val="28"/>
          <w:szCs w:val="28"/>
        </w:rPr>
        <w:t>едицинской специальности не менее пяти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="000B2D38" w:rsidRPr="000B2D38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0B2D38" w:rsidRPr="000B2D38">
        <w:rPr>
          <w:rFonts w:ascii="Times New Roman" w:hAnsi="Times New Roman" w:cs="Times New Roman"/>
          <w:sz w:val="28"/>
          <w:szCs w:val="28"/>
        </w:rPr>
        <w:t xml:space="preserve"> трудового договора;</w:t>
      </w:r>
    </w:p>
    <w:bookmarkEnd w:id="15"/>
    <w:p w:rsidR="000B2D38" w:rsidRPr="000B2D38" w:rsidRDefault="00842E27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обязательство получателя возвратить выплаченную сумму в случае прекращения трудового договора до истечения </w:t>
      </w:r>
      <w:r w:rsidR="00B86078">
        <w:rPr>
          <w:rFonts w:ascii="Times New Roman" w:hAnsi="Times New Roman" w:cs="Times New Roman"/>
          <w:sz w:val="28"/>
          <w:szCs w:val="28"/>
        </w:rPr>
        <w:t xml:space="preserve">пяти </w:t>
      </w:r>
      <w:r w:rsidR="000B2D38" w:rsidRPr="000B2D38">
        <w:rPr>
          <w:rFonts w:ascii="Times New Roman" w:hAnsi="Times New Roman" w:cs="Times New Roman"/>
          <w:sz w:val="28"/>
          <w:szCs w:val="28"/>
        </w:rPr>
        <w:t>лет;</w:t>
      </w:r>
    </w:p>
    <w:p w:rsidR="000B2D38" w:rsidRPr="000B2D38" w:rsidRDefault="00842E27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10F">
        <w:rPr>
          <w:rFonts w:ascii="Times New Roman" w:hAnsi="Times New Roman" w:cs="Times New Roman"/>
          <w:sz w:val="28"/>
          <w:szCs w:val="28"/>
        </w:rPr>
        <w:t>обязательство администрации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 предоставить получателю пособие в течение 40 календарных дней начиная </w:t>
      </w:r>
      <w:proofErr w:type="gramStart"/>
      <w:r w:rsidR="000B2D38" w:rsidRPr="000B2D38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0B2D38" w:rsidRPr="000B2D3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0B2D38" w:rsidRDefault="00842E27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D38" w:rsidRPr="000B2D38">
        <w:rPr>
          <w:rFonts w:ascii="Times New Roman" w:hAnsi="Times New Roman" w:cs="Times New Roman"/>
          <w:sz w:val="28"/>
          <w:szCs w:val="28"/>
        </w:rPr>
        <w:t>обязательство учрежден</w:t>
      </w:r>
      <w:r w:rsidR="00AF610F">
        <w:rPr>
          <w:rFonts w:ascii="Times New Roman" w:hAnsi="Times New Roman" w:cs="Times New Roman"/>
          <w:sz w:val="28"/>
          <w:szCs w:val="28"/>
        </w:rPr>
        <w:t>ия о предоставлении администрации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 информации об исполнении получателем обязательств по договору.</w:t>
      </w:r>
    </w:p>
    <w:p w:rsidR="0057227A" w:rsidRPr="000B2D38" w:rsidRDefault="0057227A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трехстороннего договора содержится в Приложении к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настоящему Порядку.</w:t>
      </w:r>
    </w:p>
    <w:p w:rsidR="000B2D38" w:rsidRPr="000B2D38" w:rsidRDefault="00AF610F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обязательный пяти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летний срок работы получателя в учреждении включается время работы, выполняемой по основному месту работы на условиях нормальной продолжительности рабочего времени, установленной </w:t>
      </w:r>
      <w:r w:rsidR="004706AE">
        <w:rPr>
          <w:rFonts w:ascii="Times New Roman" w:hAnsi="Times New Roman" w:cs="Times New Roman"/>
          <w:sz w:val="28"/>
          <w:szCs w:val="28"/>
        </w:rPr>
        <w:t>трудовым законодательством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 для данной категории работников, в соответствии с трудовым договором, время нахождения в оплачиваемом основном и дополнительном отпусках, а также период временной нетрудоспособности (не более 1 календарного месяца в течение года).</w:t>
      </w:r>
      <w:proofErr w:type="gramEnd"/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 xml:space="preserve">Нахождение получателя в отпуске без сохранения заработной платы (за исключением случаев, перечисленных в </w:t>
      </w:r>
      <w:r w:rsidR="004706AE">
        <w:rPr>
          <w:rFonts w:ascii="Times New Roman" w:hAnsi="Times New Roman" w:cs="Times New Roman"/>
          <w:sz w:val="28"/>
          <w:szCs w:val="28"/>
        </w:rPr>
        <w:t>части  второй статьи 128</w:t>
      </w:r>
      <w:r w:rsidRPr="000B2D3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Федерации), в отпуске по беременности и родам, а также по уходу за ребенком не засчитывается в обязательный </w:t>
      </w:r>
      <w:r w:rsidR="00AF610F">
        <w:rPr>
          <w:rFonts w:ascii="Times New Roman" w:hAnsi="Times New Roman" w:cs="Times New Roman"/>
          <w:sz w:val="28"/>
          <w:szCs w:val="28"/>
        </w:rPr>
        <w:t xml:space="preserve">пятилетний </w:t>
      </w:r>
      <w:r w:rsidRPr="000B2D38">
        <w:rPr>
          <w:rFonts w:ascii="Times New Roman" w:hAnsi="Times New Roman" w:cs="Times New Roman"/>
          <w:sz w:val="28"/>
          <w:szCs w:val="28"/>
        </w:rPr>
        <w:t>срок работы получателя в учреждении.</w:t>
      </w:r>
    </w:p>
    <w:p w:rsidR="000B2D38" w:rsidRPr="000B2D38" w:rsidRDefault="000B2D38" w:rsidP="0057227A">
      <w:pPr>
        <w:rPr>
          <w:rFonts w:ascii="Times New Roman" w:hAnsi="Times New Roman" w:cs="Times New Roman"/>
          <w:sz w:val="28"/>
          <w:szCs w:val="28"/>
        </w:rPr>
      </w:pPr>
      <w:bookmarkStart w:id="16" w:name="sub_60212"/>
      <w:r w:rsidRPr="000B2D38">
        <w:rPr>
          <w:rFonts w:ascii="Times New Roman" w:hAnsi="Times New Roman" w:cs="Times New Roman"/>
          <w:sz w:val="28"/>
          <w:szCs w:val="28"/>
        </w:rPr>
        <w:t>12. Пособие на</w:t>
      </w:r>
      <w:r w:rsidR="00AF610F">
        <w:rPr>
          <w:rFonts w:ascii="Times New Roman" w:hAnsi="Times New Roman" w:cs="Times New Roman"/>
          <w:sz w:val="28"/>
          <w:szCs w:val="28"/>
        </w:rPr>
        <w:t xml:space="preserve">значается </w:t>
      </w:r>
      <w:r w:rsidR="0057227A">
        <w:rPr>
          <w:rFonts w:ascii="Times New Roman" w:hAnsi="Times New Roman" w:cs="Times New Roman"/>
          <w:sz w:val="28"/>
          <w:szCs w:val="28"/>
        </w:rPr>
        <w:t>постановлением</w:t>
      </w:r>
      <w:r w:rsidR="00AF61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227A">
        <w:rPr>
          <w:rFonts w:ascii="Times New Roman" w:hAnsi="Times New Roman" w:cs="Times New Roman"/>
          <w:sz w:val="28"/>
          <w:szCs w:val="28"/>
        </w:rPr>
        <w:t>на основании заключенного трехстороннего</w:t>
      </w:r>
      <w:r w:rsidRPr="000B2D3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7227A">
        <w:rPr>
          <w:rFonts w:ascii="Times New Roman" w:hAnsi="Times New Roman" w:cs="Times New Roman"/>
          <w:sz w:val="28"/>
          <w:szCs w:val="28"/>
        </w:rPr>
        <w:t>а</w:t>
      </w:r>
      <w:r w:rsidRPr="000B2D38">
        <w:rPr>
          <w:rFonts w:ascii="Times New Roman" w:hAnsi="Times New Roman" w:cs="Times New Roman"/>
          <w:sz w:val="28"/>
          <w:szCs w:val="28"/>
        </w:rPr>
        <w:t>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7" w:name="sub_60213"/>
      <w:bookmarkEnd w:id="16"/>
      <w:r w:rsidRPr="000B2D38">
        <w:rPr>
          <w:rFonts w:ascii="Times New Roman" w:hAnsi="Times New Roman" w:cs="Times New Roman"/>
          <w:sz w:val="28"/>
          <w:szCs w:val="28"/>
        </w:rPr>
        <w:t>13. Выплата по</w:t>
      </w:r>
      <w:r w:rsidR="00AF610F">
        <w:rPr>
          <w:rFonts w:ascii="Times New Roman" w:hAnsi="Times New Roman" w:cs="Times New Roman"/>
          <w:sz w:val="28"/>
          <w:szCs w:val="28"/>
        </w:rPr>
        <w:t>собия производится администрацией</w:t>
      </w:r>
      <w:r w:rsidRPr="000B2D38">
        <w:rPr>
          <w:rFonts w:ascii="Times New Roman" w:hAnsi="Times New Roman" w:cs="Times New Roman"/>
          <w:sz w:val="28"/>
          <w:szCs w:val="28"/>
        </w:rPr>
        <w:t xml:space="preserve"> путем перечисления средств на счет получателя, открытый в кредитной организации.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8" w:name="sub_60214"/>
      <w:bookmarkEnd w:id="17"/>
      <w:r w:rsidRPr="000B2D38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0B2D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2D38">
        <w:rPr>
          <w:rFonts w:ascii="Times New Roman" w:hAnsi="Times New Roman" w:cs="Times New Roman"/>
          <w:sz w:val="28"/>
          <w:szCs w:val="28"/>
        </w:rPr>
        <w:t xml:space="preserve"> соблюдением условий </w:t>
      </w:r>
      <w:r w:rsidR="0057227A"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Pr="000B2D38">
        <w:rPr>
          <w:rFonts w:ascii="Times New Roman" w:hAnsi="Times New Roman" w:cs="Times New Roman"/>
          <w:sz w:val="28"/>
          <w:szCs w:val="28"/>
        </w:rPr>
        <w:t>догов</w:t>
      </w:r>
      <w:r w:rsidR="00AF610F">
        <w:rPr>
          <w:rFonts w:ascii="Times New Roman" w:hAnsi="Times New Roman" w:cs="Times New Roman"/>
          <w:sz w:val="28"/>
          <w:szCs w:val="28"/>
        </w:rPr>
        <w:t>ора осуществляется администрацией</w:t>
      </w:r>
      <w:r w:rsidRPr="000B2D38">
        <w:rPr>
          <w:rFonts w:ascii="Times New Roman" w:hAnsi="Times New Roman" w:cs="Times New Roman"/>
          <w:sz w:val="28"/>
          <w:szCs w:val="28"/>
        </w:rPr>
        <w:t>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9" w:name="sub_60215"/>
      <w:bookmarkEnd w:id="18"/>
      <w:r w:rsidRPr="000B2D38">
        <w:rPr>
          <w:rFonts w:ascii="Times New Roman" w:hAnsi="Times New Roman" w:cs="Times New Roman"/>
          <w:sz w:val="28"/>
          <w:szCs w:val="28"/>
        </w:rPr>
        <w:t xml:space="preserve">15. Для подтверждения обязательств, предусмотренных </w:t>
      </w:r>
      <w:r w:rsidR="0057227A">
        <w:rPr>
          <w:rFonts w:ascii="Times New Roman" w:hAnsi="Times New Roman" w:cs="Times New Roman"/>
          <w:sz w:val="28"/>
          <w:szCs w:val="28"/>
        </w:rPr>
        <w:t xml:space="preserve">трехсторонним </w:t>
      </w:r>
      <w:r w:rsidRPr="000B2D38">
        <w:rPr>
          <w:rFonts w:ascii="Times New Roman" w:hAnsi="Times New Roman" w:cs="Times New Roman"/>
          <w:sz w:val="28"/>
          <w:szCs w:val="28"/>
        </w:rPr>
        <w:t>договором, учрежд</w:t>
      </w:r>
      <w:r w:rsidR="00AF610F">
        <w:rPr>
          <w:rFonts w:ascii="Times New Roman" w:hAnsi="Times New Roman" w:cs="Times New Roman"/>
          <w:sz w:val="28"/>
          <w:szCs w:val="28"/>
        </w:rPr>
        <w:t>ение представляет в администрацию</w:t>
      </w:r>
      <w:r w:rsidRPr="000B2D38">
        <w:rPr>
          <w:rFonts w:ascii="Times New Roman" w:hAnsi="Times New Roman" w:cs="Times New Roman"/>
          <w:sz w:val="28"/>
          <w:szCs w:val="28"/>
        </w:rPr>
        <w:t>:</w:t>
      </w:r>
    </w:p>
    <w:bookmarkEnd w:id="19"/>
    <w:p w:rsidR="000B2D38" w:rsidRPr="000B2D38" w:rsidRDefault="00842E27" w:rsidP="000B2D3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информацию о досрочном прекращении трудового договора с получателем, отработавшим в учреждении менее </w:t>
      </w:r>
      <w:r w:rsidR="00AF610F">
        <w:rPr>
          <w:rFonts w:ascii="Times New Roman" w:hAnsi="Times New Roman" w:cs="Times New Roman"/>
          <w:sz w:val="28"/>
          <w:szCs w:val="28"/>
        </w:rPr>
        <w:t xml:space="preserve">пяти </w:t>
      </w:r>
      <w:r w:rsidR="000B2D38" w:rsidRPr="000B2D38">
        <w:rPr>
          <w:rFonts w:ascii="Times New Roman" w:hAnsi="Times New Roman" w:cs="Times New Roman"/>
          <w:sz w:val="28"/>
          <w:szCs w:val="28"/>
        </w:rPr>
        <w:t>лет, в день подачи им заявления об увольнении по собственному желанию или в день издания приказа об увольнении по инициативе работодателя;</w:t>
      </w:r>
      <w:proofErr w:type="gramEnd"/>
    </w:p>
    <w:p w:rsidR="000B2D38" w:rsidRPr="000B2D38" w:rsidRDefault="00842E27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D38" w:rsidRPr="000B2D38">
        <w:rPr>
          <w:rFonts w:ascii="Times New Roman" w:hAnsi="Times New Roman" w:cs="Times New Roman"/>
          <w:sz w:val="28"/>
          <w:szCs w:val="28"/>
        </w:rPr>
        <w:t>информацию, подтверждающую, что получ</w:t>
      </w:r>
      <w:r w:rsidR="00AF610F">
        <w:rPr>
          <w:rFonts w:ascii="Times New Roman" w:hAnsi="Times New Roman" w:cs="Times New Roman"/>
          <w:sz w:val="28"/>
          <w:szCs w:val="28"/>
        </w:rPr>
        <w:t>атель отработал в учреждении пять лет</w:t>
      </w:r>
      <w:r w:rsidR="000B2D38" w:rsidRPr="000B2D38">
        <w:rPr>
          <w:rFonts w:ascii="Times New Roman" w:hAnsi="Times New Roman" w:cs="Times New Roman"/>
          <w:sz w:val="28"/>
          <w:szCs w:val="28"/>
        </w:rPr>
        <w:t>, в течение 10 рабо</w:t>
      </w:r>
      <w:r w:rsidR="00AF610F">
        <w:rPr>
          <w:rFonts w:ascii="Times New Roman" w:hAnsi="Times New Roman" w:cs="Times New Roman"/>
          <w:sz w:val="28"/>
          <w:szCs w:val="28"/>
        </w:rPr>
        <w:t>чих дней со дня истечения пятиле</w:t>
      </w:r>
      <w:r w:rsidR="000B2D38" w:rsidRPr="000B2D38">
        <w:rPr>
          <w:rFonts w:ascii="Times New Roman" w:hAnsi="Times New Roman" w:cs="Times New Roman"/>
          <w:sz w:val="28"/>
          <w:szCs w:val="28"/>
        </w:rPr>
        <w:t>тнего срока работы.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20" w:name="sub_60216"/>
      <w:r w:rsidRPr="000B2D38">
        <w:rPr>
          <w:rFonts w:ascii="Times New Roman" w:hAnsi="Times New Roman" w:cs="Times New Roman"/>
          <w:sz w:val="28"/>
          <w:szCs w:val="28"/>
        </w:rPr>
        <w:t xml:space="preserve">16. Выплаченное получателю пособие подлежит возврату в бюджет </w:t>
      </w:r>
      <w:r w:rsidR="006832A7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0B2D38">
        <w:rPr>
          <w:rFonts w:ascii="Times New Roman" w:hAnsi="Times New Roman" w:cs="Times New Roman"/>
          <w:sz w:val="28"/>
          <w:szCs w:val="28"/>
        </w:rPr>
        <w:t>Самарской области в случае, если получатель не исполнил обязательство, предусмотренное</w:t>
      </w:r>
      <w:r w:rsidR="004706AE">
        <w:rPr>
          <w:rFonts w:ascii="Times New Roman" w:hAnsi="Times New Roman" w:cs="Times New Roman"/>
          <w:sz w:val="28"/>
          <w:szCs w:val="28"/>
        </w:rPr>
        <w:t xml:space="preserve"> абзацем вторым пункта 10</w:t>
      </w:r>
      <w:r w:rsidRPr="000B2D3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B2D38" w:rsidRPr="000B2D38" w:rsidRDefault="000B2D38" w:rsidP="009D7AB7">
      <w:pPr>
        <w:rPr>
          <w:rFonts w:ascii="Times New Roman" w:hAnsi="Times New Roman" w:cs="Times New Roman"/>
          <w:sz w:val="28"/>
          <w:szCs w:val="28"/>
        </w:rPr>
      </w:pPr>
      <w:bookmarkStart w:id="21" w:name="sub_60217"/>
      <w:bookmarkEnd w:id="20"/>
      <w:r w:rsidRPr="000B2D38">
        <w:rPr>
          <w:rFonts w:ascii="Times New Roman" w:hAnsi="Times New Roman" w:cs="Times New Roman"/>
          <w:sz w:val="28"/>
          <w:szCs w:val="28"/>
        </w:rPr>
        <w:t xml:space="preserve">17. В случае неисполнения обязательства, предусмотренного </w:t>
      </w:r>
      <w:r w:rsidR="004706AE">
        <w:rPr>
          <w:rFonts w:ascii="Times New Roman" w:hAnsi="Times New Roman" w:cs="Times New Roman"/>
          <w:sz w:val="28"/>
          <w:szCs w:val="28"/>
        </w:rPr>
        <w:t>абзацем вторым пункта 10</w:t>
      </w:r>
      <w:r w:rsidRPr="000B2D38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обязан в срок не позднее даты расторжения трудового</w:t>
      </w:r>
      <w:r w:rsidR="00AF610F">
        <w:rPr>
          <w:rFonts w:ascii="Times New Roman" w:hAnsi="Times New Roman" w:cs="Times New Roman"/>
          <w:sz w:val="28"/>
          <w:szCs w:val="28"/>
        </w:rPr>
        <w:t xml:space="preserve"> договора возвратить в </w:t>
      </w:r>
      <w:r w:rsidR="006832A7">
        <w:rPr>
          <w:rFonts w:ascii="Times New Roman" w:hAnsi="Times New Roman" w:cs="Times New Roman"/>
          <w:sz w:val="28"/>
          <w:szCs w:val="28"/>
        </w:rPr>
        <w:t xml:space="preserve">бюджет городского округа Кинель Самарской области </w:t>
      </w:r>
      <w:r w:rsidRPr="000B2D38">
        <w:rPr>
          <w:rFonts w:ascii="Times New Roman" w:hAnsi="Times New Roman" w:cs="Times New Roman"/>
          <w:sz w:val="28"/>
          <w:szCs w:val="28"/>
        </w:rPr>
        <w:t>всю сумму полученного пособия.</w:t>
      </w:r>
      <w:bookmarkEnd w:id="21"/>
    </w:p>
    <w:p w:rsid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18. Выплаченное получателю пособие не подлежит возврату в случаях прекращения трудового договора по основаниям, предусмотренным</w:t>
      </w:r>
      <w:r w:rsidR="004706AE">
        <w:rPr>
          <w:rFonts w:ascii="Times New Roman" w:hAnsi="Times New Roman" w:cs="Times New Roman"/>
          <w:sz w:val="28"/>
          <w:szCs w:val="28"/>
        </w:rPr>
        <w:t xml:space="preserve"> пунктом 8 части первой статьи 77, пунктами 1,2 части первой статьи 81,</w:t>
      </w:r>
      <w:r w:rsidRPr="000B2D38">
        <w:rPr>
          <w:rFonts w:ascii="Times New Roman" w:hAnsi="Times New Roman" w:cs="Times New Roman"/>
          <w:sz w:val="28"/>
          <w:szCs w:val="28"/>
        </w:rPr>
        <w:t xml:space="preserve"> </w:t>
      </w:r>
      <w:r w:rsidR="004706AE">
        <w:rPr>
          <w:rFonts w:ascii="Times New Roman" w:hAnsi="Times New Roman" w:cs="Times New Roman"/>
          <w:sz w:val="28"/>
          <w:szCs w:val="28"/>
        </w:rPr>
        <w:t>пунктами 2,5,6 и 7 части  первой статьи 83 Тр</w:t>
      </w:r>
      <w:r w:rsidRPr="000B2D38">
        <w:rPr>
          <w:rFonts w:ascii="Times New Roman" w:hAnsi="Times New Roman" w:cs="Times New Roman"/>
          <w:sz w:val="28"/>
          <w:szCs w:val="28"/>
        </w:rPr>
        <w:t>удового кодекса Российской Федерации; в случае перевода получателя на другую работу, необходимую ему в соответствии с медицинским заключением, выданным в порядке, установленном действующим законодательством Российской Федерации.</w:t>
      </w:r>
    </w:p>
    <w:p w:rsidR="0034589B" w:rsidRDefault="0034589B" w:rsidP="000B2D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E6FC5" w:rsidTr="002F3679">
        <w:trPr>
          <w:trHeight w:val="6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6FC5" w:rsidRDefault="006E6FC5" w:rsidP="000B2D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6FC5" w:rsidRDefault="006E6FC5" w:rsidP="005F4460">
            <w:pPr>
              <w:ind w:firstLine="55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ППРИЛОЖЕНИЕ </w:t>
            </w:r>
          </w:p>
        </w:tc>
      </w:tr>
      <w:tr w:rsidR="006E6FC5" w:rsidTr="006E6F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6FC5" w:rsidRDefault="006E6FC5" w:rsidP="000B2D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3679" w:rsidRDefault="002F3679" w:rsidP="005F4460">
            <w:pPr>
              <w:pStyle w:val="1"/>
              <w:spacing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к Порядку </w:t>
            </w:r>
            <w:r w:rsidRPr="00AF610F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предоставления единовременного пособия</w:t>
            </w:r>
          </w:p>
          <w:p w:rsidR="002F3679" w:rsidRDefault="002F3679" w:rsidP="005F4460">
            <w:pPr>
              <w:pStyle w:val="1"/>
              <w:spacing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AF610F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на обустройство лицам </w:t>
            </w:r>
            <w:proofErr w:type="gramStart"/>
            <w:r w:rsidRPr="00AF610F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  <w:r w:rsidRPr="00AF610F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высшим</w:t>
            </w:r>
          </w:p>
          <w:p w:rsidR="006E6FC5" w:rsidRDefault="002F3679" w:rsidP="005F446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0F">
              <w:rPr>
                <w:rFonts w:ascii="Times New Roman" w:hAnsi="Times New Roman" w:cs="Times New Roman"/>
                <w:sz w:val="28"/>
                <w:szCs w:val="28"/>
              </w:rPr>
              <w:t>медицинским  образованием</w:t>
            </w:r>
          </w:p>
        </w:tc>
      </w:tr>
    </w:tbl>
    <w:p w:rsidR="0034589B" w:rsidRDefault="0034589B" w:rsidP="000B2D38">
      <w:pPr>
        <w:rPr>
          <w:rFonts w:ascii="Times New Roman" w:hAnsi="Times New Roman" w:cs="Times New Roman"/>
          <w:sz w:val="28"/>
          <w:szCs w:val="28"/>
        </w:rPr>
      </w:pPr>
    </w:p>
    <w:p w:rsidR="0034589B" w:rsidRPr="00FD714F" w:rsidRDefault="0034589B" w:rsidP="005F446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14F">
        <w:rPr>
          <w:rFonts w:ascii="Times New Roman" w:hAnsi="Times New Roman" w:cs="Times New Roman"/>
          <w:b/>
          <w:sz w:val="26"/>
          <w:szCs w:val="26"/>
        </w:rPr>
        <w:t>Форма трехстороннего договора</w:t>
      </w:r>
    </w:p>
    <w:p w:rsidR="00E454BE" w:rsidRPr="00FD714F" w:rsidRDefault="00E454BE" w:rsidP="005F4460">
      <w:pPr>
        <w:pStyle w:val="20"/>
        <w:keepNext/>
        <w:keepLines/>
        <w:shd w:val="clear" w:color="auto" w:fill="auto"/>
        <w:spacing w:after="0" w:line="276" w:lineRule="auto"/>
        <w:jc w:val="center"/>
        <w:outlineLvl w:val="9"/>
        <w:rPr>
          <w:sz w:val="26"/>
          <w:szCs w:val="26"/>
        </w:rPr>
      </w:pPr>
      <w:r w:rsidRPr="00FD714F">
        <w:rPr>
          <w:sz w:val="26"/>
          <w:szCs w:val="26"/>
        </w:rPr>
        <w:t>о предоставлении единовременного пособия на обустройство</w:t>
      </w:r>
    </w:p>
    <w:p w:rsidR="00FD714F" w:rsidRDefault="00FD714F" w:rsidP="00E454BE">
      <w:pPr>
        <w:pStyle w:val="ac"/>
        <w:shd w:val="clear" w:color="auto" w:fill="auto"/>
        <w:tabs>
          <w:tab w:val="left" w:pos="8921"/>
          <w:tab w:val="left" w:leader="underscore" w:pos="9404"/>
        </w:tabs>
        <w:spacing w:before="0" w:after="0" w:line="220" w:lineRule="exact"/>
        <w:ind w:left="40"/>
      </w:pPr>
    </w:p>
    <w:p w:rsidR="00E454BE" w:rsidRPr="00FD714F" w:rsidRDefault="00E454BE" w:rsidP="00F160BE">
      <w:pPr>
        <w:pStyle w:val="ac"/>
        <w:shd w:val="clear" w:color="auto" w:fill="auto"/>
        <w:tabs>
          <w:tab w:val="left" w:pos="8921"/>
          <w:tab w:val="left" w:leader="underscore" w:pos="9404"/>
        </w:tabs>
        <w:spacing w:before="0" w:after="0" w:line="276" w:lineRule="auto"/>
        <w:ind w:firstLine="709"/>
        <w:rPr>
          <w:sz w:val="24"/>
          <w:szCs w:val="24"/>
        </w:rPr>
      </w:pPr>
      <w:r w:rsidRPr="00FD714F">
        <w:rPr>
          <w:sz w:val="24"/>
          <w:szCs w:val="24"/>
        </w:rPr>
        <w:t>г. Кинель                                                                                «____ »__________20____г.</w:t>
      </w:r>
    </w:p>
    <w:p w:rsidR="00E454BE" w:rsidRPr="00FD714F" w:rsidRDefault="00E454BE" w:rsidP="00F160BE">
      <w:pPr>
        <w:pStyle w:val="ac"/>
        <w:shd w:val="clear" w:color="auto" w:fill="auto"/>
        <w:tabs>
          <w:tab w:val="left" w:pos="8921"/>
          <w:tab w:val="left" w:leader="underscore" w:pos="9404"/>
        </w:tabs>
        <w:spacing w:before="0" w:after="0" w:line="276" w:lineRule="auto"/>
        <w:ind w:firstLine="709"/>
        <w:rPr>
          <w:sz w:val="24"/>
          <w:szCs w:val="24"/>
        </w:rPr>
      </w:pPr>
    </w:p>
    <w:p w:rsidR="007D6B00" w:rsidRPr="00F160BE" w:rsidRDefault="00E454BE" w:rsidP="00F160BE">
      <w:pPr>
        <w:pStyle w:val="ac"/>
        <w:shd w:val="clear" w:color="auto" w:fill="auto"/>
        <w:spacing w:before="0" w:after="0" w:line="276" w:lineRule="auto"/>
        <w:ind w:firstLine="709"/>
        <w:rPr>
          <w:rFonts w:cs="Times New Roman"/>
          <w:sz w:val="26"/>
          <w:szCs w:val="26"/>
        </w:rPr>
      </w:pPr>
      <w:proofErr w:type="gramStart"/>
      <w:r w:rsidRPr="00F160BE">
        <w:rPr>
          <w:rFonts w:cs="Times New Roman"/>
          <w:sz w:val="26"/>
          <w:szCs w:val="26"/>
        </w:rPr>
        <w:t>Администрация городского округа Кинель</w:t>
      </w:r>
      <w:r w:rsidR="000767A3">
        <w:rPr>
          <w:rFonts w:cs="Times New Roman"/>
          <w:sz w:val="26"/>
          <w:szCs w:val="26"/>
        </w:rPr>
        <w:t xml:space="preserve"> Самарской области</w:t>
      </w:r>
      <w:r w:rsidRPr="00F160BE">
        <w:rPr>
          <w:rFonts w:cs="Times New Roman"/>
          <w:sz w:val="26"/>
          <w:szCs w:val="26"/>
        </w:rPr>
        <w:t>, именуемое в дальнейшем</w:t>
      </w:r>
      <w:r w:rsidRPr="00F160BE">
        <w:rPr>
          <w:rStyle w:val="ad"/>
          <w:rFonts w:cs="Times New Roman"/>
          <w:sz w:val="26"/>
          <w:szCs w:val="26"/>
        </w:rPr>
        <w:t xml:space="preserve"> </w:t>
      </w:r>
      <w:r w:rsidRPr="00F160BE">
        <w:rPr>
          <w:rStyle w:val="ad"/>
          <w:rFonts w:cs="Times New Roman"/>
          <w:b w:val="0"/>
          <w:sz w:val="26"/>
          <w:szCs w:val="26"/>
        </w:rPr>
        <w:t>«Администрация»,</w:t>
      </w:r>
      <w:r w:rsidRPr="00F160BE">
        <w:rPr>
          <w:rFonts w:cs="Times New Roman"/>
          <w:sz w:val="26"/>
          <w:szCs w:val="26"/>
        </w:rPr>
        <w:t xml:space="preserve"> в лице</w:t>
      </w:r>
      <w:r w:rsidRPr="00F160BE">
        <w:rPr>
          <w:rStyle w:val="ae"/>
          <w:rFonts w:cs="Times New Roman"/>
          <w:sz w:val="26"/>
          <w:szCs w:val="26"/>
        </w:rPr>
        <w:t xml:space="preserve"> ___________________________________</w:t>
      </w:r>
      <w:r w:rsidRPr="00F160BE">
        <w:rPr>
          <w:rFonts w:cs="Times New Roman"/>
          <w:sz w:val="26"/>
          <w:szCs w:val="26"/>
        </w:rPr>
        <w:t>действующего на основании</w:t>
      </w:r>
      <w:r w:rsidR="007D6B00" w:rsidRPr="00F160BE">
        <w:rPr>
          <w:rFonts w:cs="Times New Roman"/>
          <w:sz w:val="26"/>
          <w:szCs w:val="26"/>
        </w:rPr>
        <w:t xml:space="preserve"> </w:t>
      </w:r>
      <w:proofErr w:type="spellStart"/>
      <w:r w:rsidR="007D6B00" w:rsidRPr="00F160BE">
        <w:rPr>
          <w:rFonts w:cs="Times New Roman"/>
          <w:sz w:val="26"/>
          <w:szCs w:val="26"/>
        </w:rPr>
        <w:t>Уства</w:t>
      </w:r>
      <w:proofErr w:type="spellEnd"/>
      <w:r w:rsidR="007D6B00" w:rsidRPr="00F160BE">
        <w:rPr>
          <w:rFonts w:cs="Times New Roman"/>
          <w:sz w:val="26"/>
          <w:szCs w:val="26"/>
        </w:rPr>
        <w:t xml:space="preserve"> городского округа Кинель Самарской области</w:t>
      </w:r>
      <w:r w:rsidRPr="00F160BE">
        <w:rPr>
          <w:rFonts w:cs="Times New Roman"/>
          <w:sz w:val="26"/>
          <w:szCs w:val="26"/>
        </w:rPr>
        <w:t xml:space="preserve"> с одной стороны</w:t>
      </w:r>
      <w:r w:rsidRPr="00F160BE">
        <w:rPr>
          <w:rFonts w:cs="Times New Roman"/>
          <w:i/>
          <w:sz w:val="26"/>
          <w:szCs w:val="26"/>
        </w:rPr>
        <w:t>,</w:t>
      </w:r>
      <w:r w:rsidRPr="00F160BE">
        <w:rPr>
          <w:rStyle w:val="111"/>
          <w:rFonts w:cs="Times New Roman"/>
          <w:i w:val="0"/>
          <w:sz w:val="26"/>
          <w:szCs w:val="26"/>
        </w:rPr>
        <w:t xml:space="preserve"> </w:t>
      </w:r>
      <w:r w:rsidRPr="00F160BE">
        <w:rPr>
          <w:rStyle w:val="110"/>
          <w:rFonts w:cs="Times New Roman"/>
          <w:i w:val="0"/>
          <w:sz w:val="26"/>
          <w:szCs w:val="26"/>
          <w:u w:val="none"/>
        </w:rPr>
        <w:t>Государственное бюджетное учреждение</w:t>
      </w:r>
      <w:r w:rsidRPr="00F160BE">
        <w:rPr>
          <w:rStyle w:val="110"/>
          <w:rFonts w:cs="Times New Roman"/>
          <w:sz w:val="26"/>
          <w:szCs w:val="26"/>
          <w:u w:val="none"/>
        </w:rPr>
        <w:t xml:space="preserve"> </w:t>
      </w:r>
      <w:r w:rsidR="007D6B00" w:rsidRPr="00F160BE">
        <w:rPr>
          <w:rStyle w:val="110"/>
          <w:rFonts w:cs="Times New Roman"/>
          <w:i w:val="0"/>
          <w:sz w:val="26"/>
          <w:szCs w:val="26"/>
          <w:u w:val="none"/>
        </w:rPr>
        <w:t>з</w:t>
      </w:r>
      <w:r w:rsidRPr="00F160BE">
        <w:rPr>
          <w:rStyle w:val="110"/>
          <w:rFonts w:cs="Times New Roman"/>
          <w:i w:val="0"/>
          <w:sz w:val="26"/>
          <w:szCs w:val="26"/>
          <w:u w:val="none"/>
        </w:rPr>
        <w:t>дравоохранения Самарской области</w:t>
      </w:r>
      <w:r w:rsidR="007D6B00" w:rsidRPr="00F160BE">
        <w:rPr>
          <w:rStyle w:val="110"/>
          <w:rFonts w:cs="Times New Roman"/>
          <w:i w:val="0"/>
          <w:sz w:val="26"/>
          <w:szCs w:val="26"/>
          <w:u w:val="none"/>
        </w:rPr>
        <w:t xml:space="preserve"> </w:t>
      </w:r>
      <w:r w:rsidRPr="00F160BE">
        <w:rPr>
          <w:rStyle w:val="22"/>
          <w:rFonts w:cs="Times New Roman"/>
          <w:i w:val="0"/>
          <w:iCs w:val="0"/>
          <w:sz w:val="26"/>
          <w:szCs w:val="26"/>
          <w:u w:val="none"/>
        </w:rPr>
        <w:t>«</w:t>
      </w:r>
      <w:proofErr w:type="spellStart"/>
      <w:r w:rsidRPr="00F160BE">
        <w:rPr>
          <w:rStyle w:val="22"/>
          <w:rFonts w:cs="Times New Roman"/>
          <w:i w:val="0"/>
          <w:iCs w:val="0"/>
          <w:sz w:val="26"/>
          <w:szCs w:val="26"/>
          <w:u w:val="none"/>
        </w:rPr>
        <w:t>Кинелъская</w:t>
      </w:r>
      <w:proofErr w:type="spellEnd"/>
      <w:r w:rsidRPr="00F160BE">
        <w:rPr>
          <w:rStyle w:val="22"/>
          <w:rFonts w:cs="Times New Roman"/>
          <w:i w:val="0"/>
          <w:iCs w:val="0"/>
          <w:sz w:val="26"/>
          <w:szCs w:val="26"/>
          <w:u w:val="none"/>
        </w:rPr>
        <w:t xml:space="preserve"> центральная больница города и района</w:t>
      </w:r>
      <w:r w:rsidR="00FD714F" w:rsidRPr="00F160BE">
        <w:rPr>
          <w:rStyle w:val="22"/>
          <w:rFonts w:cs="Times New Roman"/>
          <w:i w:val="0"/>
          <w:iCs w:val="0"/>
          <w:sz w:val="26"/>
          <w:szCs w:val="26"/>
          <w:u w:val="none"/>
        </w:rPr>
        <w:t xml:space="preserve"> </w:t>
      </w:r>
      <w:r w:rsidRPr="00F160BE">
        <w:rPr>
          <w:rStyle w:val="30"/>
          <w:rFonts w:cs="Times New Roman"/>
          <w:i w:val="0"/>
          <w:iCs w:val="0"/>
          <w:sz w:val="26"/>
          <w:szCs w:val="26"/>
        </w:rPr>
        <w:t>именуемое в дальнейшем «Учреждение», в лице</w:t>
      </w:r>
      <w:r w:rsidR="007D6B00" w:rsidRPr="00F160BE">
        <w:rPr>
          <w:rStyle w:val="30"/>
          <w:rFonts w:cs="Times New Roman"/>
          <w:i w:val="0"/>
          <w:iCs w:val="0"/>
          <w:sz w:val="26"/>
          <w:szCs w:val="26"/>
        </w:rPr>
        <w:t xml:space="preserve"> ______________________________________</w:t>
      </w:r>
      <w:r w:rsidRPr="00F160BE">
        <w:rPr>
          <w:rFonts w:cs="Times New Roman"/>
          <w:sz w:val="26"/>
          <w:szCs w:val="26"/>
        </w:rPr>
        <w:t>,</w:t>
      </w:r>
      <w:r w:rsidR="00FD714F" w:rsidRPr="00F160BE">
        <w:rPr>
          <w:rFonts w:cs="Times New Roman"/>
          <w:sz w:val="26"/>
          <w:szCs w:val="26"/>
        </w:rPr>
        <w:t xml:space="preserve"> </w:t>
      </w:r>
      <w:r w:rsidRPr="00F160BE">
        <w:rPr>
          <w:rFonts w:cs="Times New Roman"/>
          <w:sz w:val="26"/>
          <w:szCs w:val="26"/>
        </w:rPr>
        <w:t xml:space="preserve">действующего на основании </w:t>
      </w:r>
      <w:r w:rsidR="007D6B00" w:rsidRPr="00F160BE">
        <w:rPr>
          <w:rFonts w:cs="Times New Roman"/>
          <w:sz w:val="26"/>
          <w:szCs w:val="26"/>
        </w:rPr>
        <w:t>Устава</w:t>
      </w:r>
      <w:r w:rsidRPr="00F160BE">
        <w:rPr>
          <w:rFonts w:cs="Times New Roman"/>
          <w:sz w:val="26"/>
          <w:szCs w:val="26"/>
        </w:rPr>
        <w:t xml:space="preserve"> с другой стороны, и </w:t>
      </w:r>
      <w:r w:rsidR="007D6B00" w:rsidRPr="00F160BE">
        <w:rPr>
          <w:rFonts w:cs="Times New Roman"/>
          <w:sz w:val="26"/>
          <w:szCs w:val="26"/>
        </w:rPr>
        <w:t>________________________________</w:t>
      </w:r>
      <w:r w:rsidR="00FD714F" w:rsidRPr="00F160BE">
        <w:rPr>
          <w:rFonts w:cs="Times New Roman"/>
          <w:sz w:val="26"/>
          <w:szCs w:val="26"/>
        </w:rPr>
        <w:t xml:space="preserve"> </w:t>
      </w:r>
      <w:r w:rsidR="007D6B00" w:rsidRPr="00F160BE">
        <w:rPr>
          <w:rFonts w:cs="Times New Roman"/>
          <w:sz w:val="26"/>
          <w:szCs w:val="26"/>
        </w:rPr>
        <w:t>и</w:t>
      </w:r>
      <w:r w:rsidRPr="00F160BE">
        <w:rPr>
          <w:rFonts w:cs="Times New Roman"/>
          <w:sz w:val="26"/>
          <w:szCs w:val="26"/>
        </w:rPr>
        <w:t>менуемый в дальнейшем</w:t>
      </w:r>
      <w:r w:rsidRPr="00F160BE">
        <w:rPr>
          <w:rStyle w:val="ad"/>
          <w:rFonts w:cs="Times New Roman"/>
          <w:sz w:val="26"/>
          <w:szCs w:val="26"/>
        </w:rPr>
        <w:t xml:space="preserve"> </w:t>
      </w:r>
      <w:r w:rsidRPr="00F160BE">
        <w:rPr>
          <w:rStyle w:val="ad"/>
          <w:rFonts w:cs="Times New Roman"/>
          <w:b w:val="0"/>
          <w:sz w:val="26"/>
          <w:szCs w:val="26"/>
        </w:rPr>
        <w:t>«Специалист»,</w:t>
      </w:r>
      <w:r w:rsidRPr="00F160BE">
        <w:rPr>
          <w:rFonts w:cs="Times New Roman"/>
          <w:sz w:val="26"/>
          <w:szCs w:val="26"/>
        </w:rPr>
        <w:t xml:space="preserve"> с третьей стороны, </w:t>
      </w:r>
      <w:proofErr w:type="gramEnd"/>
    </w:p>
    <w:p w:rsidR="00E454BE" w:rsidRPr="00F160BE" w:rsidRDefault="007D6B00" w:rsidP="00F160BE">
      <w:pPr>
        <w:pStyle w:val="ac"/>
        <w:shd w:val="clear" w:color="auto" w:fill="auto"/>
        <w:spacing w:before="0" w:after="0" w:line="276" w:lineRule="auto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_______________________________________________</w:t>
      </w:r>
      <w:r w:rsidR="002F3679">
        <w:rPr>
          <w:rFonts w:cs="Times New Roman"/>
          <w:sz w:val="26"/>
          <w:szCs w:val="26"/>
        </w:rPr>
        <w:t>______________________</w:t>
      </w:r>
    </w:p>
    <w:p w:rsidR="00E454BE" w:rsidRPr="005F4460" w:rsidRDefault="00E454BE" w:rsidP="005F4460">
      <w:pPr>
        <w:pStyle w:val="ac"/>
        <w:shd w:val="clear" w:color="auto" w:fill="auto"/>
        <w:spacing w:before="0" w:after="0" w:line="276" w:lineRule="auto"/>
        <w:ind w:firstLine="709"/>
        <w:jc w:val="center"/>
        <w:rPr>
          <w:rFonts w:cs="Times New Roman"/>
          <w:i/>
          <w:sz w:val="24"/>
          <w:szCs w:val="24"/>
        </w:rPr>
      </w:pPr>
      <w:r w:rsidRPr="005F4460">
        <w:rPr>
          <w:rFonts w:cs="Times New Roman"/>
          <w:i/>
          <w:sz w:val="24"/>
          <w:szCs w:val="24"/>
        </w:rPr>
        <w:t>(паспортные данные: серия, кем, когда выдан, код подразделения)</w:t>
      </w:r>
    </w:p>
    <w:p w:rsidR="00E454BE" w:rsidRPr="00F160BE" w:rsidRDefault="00E454BE" w:rsidP="00F160BE">
      <w:pPr>
        <w:pStyle w:val="ac"/>
        <w:shd w:val="clear" w:color="auto" w:fill="auto"/>
        <w:tabs>
          <w:tab w:val="left" w:leader="underscore" w:pos="10858"/>
        </w:tabs>
        <w:spacing w:before="0" w:after="0" w:line="276" w:lineRule="auto"/>
        <w:rPr>
          <w:rFonts w:cs="Times New Roman"/>
          <w:sz w:val="26"/>
          <w:szCs w:val="26"/>
        </w:rPr>
      </w:pPr>
      <w:proofErr w:type="gramStart"/>
      <w:r w:rsidRPr="00F160BE">
        <w:rPr>
          <w:rFonts w:cs="Times New Roman"/>
          <w:sz w:val="26"/>
          <w:szCs w:val="26"/>
        </w:rPr>
        <w:t>Проживающий</w:t>
      </w:r>
      <w:proofErr w:type="gramEnd"/>
      <w:r w:rsidRPr="00F160BE">
        <w:rPr>
          <w:rFonts w:cs="Times New Roman"/>
          <w:sz w:val="26"/>
          <w:szCs w:val="26"/>
        </w:rPr>
        <w:t xml:space="preserve"> по адресу:</w:t>
      </w:r>
      <w:r w:rsidR="007D6B00" w:rsidRPr="00F160BE">
        <w:rPr>
          <w:rFonts w:cs="Times New Roman"/>
          <w:sz w:val="26"/>
          <w:szCs w:val="26"/>
        </w:rPr>
        <w:t>_____________________________________</w:t>
      </w:r>
      <w:r w:rsidR="00F160BE">
        <w:rPr>
          <w:rFonts w:cs="Times New Roman"/>
          <w:sz w:val="26"/>
          <w:szCs w:val="26"/>
        </w:rPr>
        <w:t>_________</w:t>
      </w:r>
      <w:r w:rsidR="007D6B00" w:rsidRPr="00F160BE">
        <w:rPr>
          <w:rFonts w:cs="Times New Roman"/>
          <w:sz w:val="26"/>
          <w:szCs w:val="26"/>
        </w:rPr>
        <w:t>___</w:t>
      </w:r>
    </w:p>
    <w:p w:rsidR="00E454BE" w:rsidRPr="00F160BE" w:rsidRDefault="00E454BE" w:rsidP="00F160BE">
      <w:pPr>
        <w:pStyle w:val="ac"/>
        <w:shd w:val="clear" w:color="auto" w:fill="auto"/>
        <w:spacing w:before="0" w:after="0" w:line="276" w:lineRule="auto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Получивш</w:t>
      </w:r>
      <w:r w:rsidR="007D6B00" w:rsidRPr="00F160BE">
        <w:rPr>
          <w:rFonts w:cs="Times New Roman"/>
          <w:sz w:val="26"/>
          <w:szCs w:val="26"/>
        </w:rPr>
        <w:t xml:space="preserve">ий </w:t>
      </w:r>
      <w:r w:rsidRPr="00F160BE">
        <w:rPr>
          <w:rFonts w:cs="Times New Roman"/>
          <w:sz w:val="26"/>
          <w:szCs w:val="26"/>
        </w:rPr>
        <w:t xml:space="preserve"> </w:t>
      </w:r>
      <w:r w:rsidR="007D6B00" w:rsidRPr="00F160BE">
        <w:rPr>
          <w:rFonts w:cs="Times New Roman"/>
          <w:sz w:val="26"/>
          <w:szCs w:val="26"/>
        </w:rPr>
        <w:t>_____________________________________________________</w:t>
      </w:r>
      <w:r w:rsidR="00F160BE">
        <w:rPr>
          <w:rFonts w:cs="Times New Roman"/>
          <w:sz w:val="26"/>
          <w:szCs w:val="26"/>
        </w:rPr>
        <w:t>____</w:t>
      </w:r>
      <w:r w:rsidR="007D6B00" w:rsidRPr="00F160BE">
        <w:rPr>
          <w:rFonts w:cs="Times New Roman"/>
          <w:sz w:val="26"/>
          <w:szCs w:val="26"/>
        </w:rPr>
        <w:t>__</w:t>
      </w:r>
    </w:p>
    <w:p w:rsidR="007D6B00" w:rsidRPr="002F3679" w:rsidRDefault="00F160BE" w:rsidP="00F160BE">
      <w:pPr>
        <w:pStyle w:val="ac"/>
        <w:shd w:val="clear" w:color="auto" w:fill="auto"/>
        <w:spacing w:before="0" w:after="0" w:line="276" w:lineRule="auto"/>
        <w:ind w:firstLine="709"/>
        <w:rPr>
          <w:rFonts w:cs="Times New Roman"/>
          <w:i/>
          <w:sz w:val="24"/>
          <w:szCs w:val="24"/>
        </w:rPr>
      </w:pPr>
      <w:r>
        <w:rPr>
          <w:rFonts w:cs="Times New Roman"/>
          <w:sz w:val="26"/>
          <w:szCs w:val="26"/>
        </w:rPr>
        <w:t xml:space="preserve">                              </w:t>
      </w:r>
      <w:r w:rsidR="00E454BE" w:rsidRPr="002F3679">
        <w:rPr>
          <w:rFonts w:cs="Times New Roman"/>
          <w:i/>
          <w:sz w:val="24"/>
          <w:szCs w:val="24"/>
        </w:rPr>
        <w:t xml:space="preserve">(форма послевузовского образования) </w:t>
      </w:r>
    </w:p>
    <w:p w:rsidR="007D6B00" w:rsidRPr="00F160BE" w:rsidRDefault="00E454BE" w:rsidP="00F160BE">
      <w:pPr>
        <w:pStyle w:val="ac"/>
        <w:shd w:val="clear" w:color="auto" w:fill="auto"/>
        <w:spacing w:before="0" w:after="0" w:line="276" w:lineRule="auto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 xml:space="preserve">в </w:t>
      </w:r>
      <w:r w:rsidR="007D6B00" w:rsidRPr="00F160BE">
        <w:rPr>
          <w:rFonts w:cs="Times New Roman"/>
          <w:sz w:val="26"/>
          <w:szCs w:val="26"/>
        </w:rPr>
        <w:t>____________________________________________________________</w:t>
      </w:r>
      <w:r w:rsidR="00F160BE">
        <w:rPr>
          <w:rFonts w:cs="Times New Roman"/>
          <w:sz w:val="26"/>
          <w:szCs w:val="26"/>
        </w:rPr>
        <w:t>______</w:t>
      </w:r>
      <w:r w:rsidR="007D6B00" w:rsidRPr="00F160BE">
        <w:rPr>
          <w:rFonts w:cs="Times New Roman"/>
          <w:sz w:val="26"/>
          <w:szCs w:val="26"/>
        </w:rPr>
        <w:t>____</w:t>
      </w:r>
      <w:r w:rsidR="00FD714F" w:rsidRPr="00F160BE">
        <w:rPr>
          <w:rFonts w:cs="Times New Roman"/>
          <w:sz w:val="26"/>
          <w:szCs w:val="26"/>
        </w:rPr>
        <w:t>,</w:t>
      </w:r>
    </w:p>
    <w:p w:rsidR="00E454BE" w:rsidRPr="002F3679" w:rsidRDefault="00E454BE" w:rsidP="002F3679">
      <w:pPr>
        <w:pStyle w:val="ac"/>
        <w:shd w:val="clear" w:color="auto" w:fill="auto"/>
        <w:spacing w:before="0" w:after="0" w:line="276" w:lineRule="auto"/>
        <w:ind w:firstLine="709"/>
        <w:jc w:val="center"/>
        <w:rPr>
          <w:rFonts w:cs="Times New Roman"/>
          <w:i/>
          <w:sz w:val="24"/>
          <w:szCs w:val="24"/>
        </w:rPr>
      </w:pPr>
      <w:r w:rsidRPr="002F3679">
        <w:rPr>
          <w:rFonts w:cs="Times New Roman"/>
          <w:i/>
          <w:sz w:val="24"/>
          <w:szCs w:val="24"/>
        </w:rPr>
        <w:t>(наименование образовательного учреждения)</w:t>
      </w:r>
    </w:p>
    <w:p w:rsidR="00E454BE" w:rsidRPr="00F160BE" w:rsidRDefault="00E454BE" w:rsidP="00F160BE">
      <w:pPr>
        <w:pStyle w:val="ac"/>
        <w:shd w:val="clear" w:color="auto" w:fill="auto"/>
        <w:spacing w:before="0" w:after="0" w:line="276" w:lineRule="auto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(при совместном упоминании - Стороны), на основании Порядка предоставления единовременного пособия на обустройство лицам с высшим медицинским образованием, утвержденно</w:t>
      </w:r>
      <w:r w:rsidR="00FD714F" w:rsidRPr="00F160BE">
        <w:rPr>
          <w:rFonts w:cs="Times New Roman"/>
          <w:sz w:val="26"/>
          <w:szCs w:val="26"/>
        </w:rPr>
        <w:t>го</w:t>
      </w:r>
      <w:r w:rsidRPr="00F160BE">
        <w:rPr>
          <w:rFonts w:cs="Times New Roman"/>
          <w:sz w:val="26"/>
          <w:szCs w:val="26"/>
        </w:rPr>
        <w:t xml:space="preserve"> постановлением администрации городского округа Кинель Самарской </w:t>
      </w:r>
      <w:proofErr w:type="gramStart"/>
      <w:r w:rsidRPr="00F160BE">
        <w:rPr>
          <w:rFonts w:cs="Times New Roman"/>
          <w:sz w:val="26"/>
          <w:szCs w:val="26"/>
        </w:rPr>
        <w:t>от</w:t>
      </w:r>
      <w:proofErr w:type="gramEnd"/>
      <w:r w:rsidRPr="00F160BE">
        <w:rPr>
          <w:rFonts w:cs="Times New Roman"/>
          <w:sz w:val="26"/>
          <w:szCs w:val="26"/>
        </w:rPr>
        <w:t xml:space="preserve"> </w:t>
      </w:r>
      <w:r w:rsidR="00FD714F" w:rsidRPr="00F160BE">
        <w:rPr>
          <w:rFonts w:cs="Times New Roman"/>
          <w:sz w:val="26"/>
          <w:szCs w:val="26"/>
        </w:rPr>
        <w:t>______________ №_______</w:t>
      </w:r>
      <w:r w:rsidRPr="00F160BE">
        <w:rPr>
          <w:rFonts w:cs="Times New Roman"/>
          <w:sz w:val="26"/>
          <w:szCs w:val="26"/>
        </w:rPr>
        <w:t xml:space="preserve">, заключили настоящий договор (далее - </w:t>
      </w:r>
      <w:r w:rsidRPr="00F160BE">
        <w:rPr>
          <w:rStyle w:val="ad"/>
          <w:rFonts w:cs="Times New Roman"/>
          <w:b w:val="0"/>
          <w:sz w:val="26"/>
          <w:szCs w:val="26"/>
        </w:rPr>
        <w:t>Договор</w:t>
      </w:r>
      <w:r w:rsidRPr="00F160BE">
        <w:rPr>
          <w:rStyle w:val="ad"/>
          <w:rFonts w:cs="Times New Roman"/>
          <w:sz w:val="26"/>
          <w:szCs w:val="26"/>
        </w:rPr>
        <w:t>)</w:t>
      </w:r>
      <w:r w:rsidRPr="00F160BE">
        <w:rPr>
          <w:rFonts w:cs="Times New Roman"/>
          <w:sz w:val="26"/>
          <w:szCs w:val="26"/>
        </w:rPr>
        <w:t xml:space="preserve"> о нижеследующем:</w:t>
      </w:r>
    </w:p>
    <w:p w:rsidR="00E454BE" w:rsidRPr="00F160BE" w:rsidRDefault="00E454BE" w:rsidP="00F160BE">
      <w:pPr>
        <w:pStyle w:val="40"/>
        <w:shd w:val="clear" w:color="auto" w:fill="auto"/>
        <w:spacing w:after="0" w:line="276" w:lineRule="auto"/>
        <w:ind w:firstLine="709"/>
        <w:jc w:val="center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1. Предмет Договора</w:t>
      </w:r>
    </w:p>
    <w:p w:rsidR="00E454BE" w:rsidRPr="00F160BE" w:rsidRDefault="00E454BE" w:rsidP="00F160BE">
      <w:pPr>
        <w:pStyle w:val="ac"/>
        <w:shd w:val="clear" w:color="auto" w:fill="auto"/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 xml:space="preserve">1.1. Предметом Договора является взаимодействие Сторон по предоставлению единовременного пособия на обустройство (далее - Пособие) Специалисту с высшим медицинским образованием, завершившему в </w:t>
      </w:r>
      <w:r w:rsidR="00FD714F" w:rsidRPr="00F160BE">
        <w:rPr>
          <w:rFonts w:cs="Times New Roman"/>
          <w:sz w:val="26"/>
          <w:szCs w:val="26"/>
        </w:rPr>
        <w:t>20_</w:t>
      </w:r>
      <w:r w:rsidR="005D5DF2" w:rsidRPr="00F160BE">
        <w:rPr>
          <w:rFonts w:cs="Times New Roman"/>
          <w:sz w:val="26"/>
          <w:szCs w:val="26"/>
        </w:rPr>
        <w:t>_</w:t>
      </w:r>
      <w:r w:rsidR="00FD714F" w:rsidRPr="00F160BE">
        <w:rPr>
          <w:rFonts w:cs="Times New Roman"/>
          <w:sz w:val="26"/>
          <w:szCs w:val="26"/>
        </w:rPr>
        <w:t>___</w:t>
      </w:r>
      <w:r w:rsidRPr="00F160BE">
        <w:rPr>
          <w:rFonts w:cs="Times New Roman"/>
          <w:sz w:val="26"/>
          <w:szCs w:val="26"/>
        </w:rPr>
        <w:t xml:space="preserve"> году профессиональное обучение в интернатуре </w:t>
      </w:r>
      <w:r w:rsidR="005D5DF2" w:rsidRPr="00F160BE">
        <w:rPr>
          <w:rFonts w:cs="Times New Roman"/>
          <w:sz w:val="26"/>
          <w:szCs w:val="26"/>
        </w:rPr>
        <w:t>(</w:t>
      </w:r>
      <w:r w:rsidRPr="00F160BE">
        <w:rPr>
          <w:rFonts w:cs="Times New Roman"/>
          <w:sz w:val="26"/>
          <w:szCs w:val="26"/>
        </w:rPr>
        <w:t>ординатуре</w:t>
      </w:r>
      <w:r w:rsidR="005D5DF2" w:rsidRPr="00F160BE">
        <w:rPr>
          <w:rFonts w:cs="Times New Roman"/>
          <w:sz w:val="26"/>
          <w:szCs w:val="26"/>
        </w:rPr>
        <w:t>) или прошедш</w:t>
      </w:r>
      <w:r w:rsidR="002F3679">
        <w:rPr>
          <w:rFonts w:cs="Times New Roman"/>
          <w:sz w:val="26"/>
          <w:szCs w:val="26"/>
        </w:rPr>
        <w:t>ему</w:t>
      </w:r>
      <w:r w:rsidR="005D5DF2" w:rsidRPr="00F160BE">
        <w:rPr>
          <w:rFonts w:cs="Times New Roman"/>
          <w:sz w:val="26"/>
          <w:szCs w:val="26"/>
        </w:rPr>
        <w:t xml:space="preserve"> аккредитацию</w:t>
      </w:r>
      <w:r w:rsidRPr="00F160BE">
        <w:rPr>
          <w:rFonts w:cs="Times New Roman"/>
          <w:sz w:val="26"/>
          <w:szCs w:val="26"/>
        </w:rPr>
        <w:t xml:space="preserve">, </w:t>
      </w:r>
      <w:r w:rsidR="005D5DF2" w:rsidRPr="00F160BE">
        <w:rPr>
          <w:rFonts w:cs="Times New Roman"/>
          <w:sz w:val="26"/>
          <w:szCs w:val="26"/>
        </w:rPr>
        <w:t xml:space="preserve">и </w:t>
      </w:r>
      <w:r w:rsidRPr="00F160BE">
        <w:rPr>
          <w:rFonts w:cs="Times New Roman"/>
          <w:sz w:val="26"/>
          <w:szCs w:val="26"/>
        </w:rPr>
        <w:t xml:space="preserve"> заключившему в 20</w:t>
      </w:r>
      <w:r w:rsidR="005D5DF2" w:rsidRPr="00F160BE">
        <w:rPr>
          <w:rFonts w:cs="Times New Roman"/>
          <w:sz w:val="26"/>
          <w:szCs w:val="26"/>
        </w:rPr>
        <w:t>_____</w:t>
      </w:r>
      <w:r w:rsidRPr="00F160BE">
        <w:rPr>
          <w:rFonts w:cs="Times New Roman"/>
          <w:sz w:val="26"/>
          <w:szCs w:val="26"/>
        </w:rPr>
        <w:t xml:space="preserve"> году трудовой договор по наиболее востребованной медицинской  специальности</w:t>
      </w:r>
    </w:p>
    <w:p w:rsidR="005D5DF2" w:rsidRPr="00F160BE" w:rsidRDefault="005D5DF2" w:rsidP="002F3679">
      <w:pPr>
        <w:pStyle w:val="ac"/>
        <w:shd w:val="clear" w:color="auto" w:fill="auto"/>
        <w:spacing w:before="0" w:after="0" w:line="276" w:lineRule="auto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_____________________________________</w:t>
      </w:r>
      <w:r w:rsidR="002F3679">
        <w:rPr>
          <w:rFonts w:cs="Times New Roman"/>
          <w:sz w:val="26"/>
          <w:szCs w:val="26"/>
        </w:rPr>
        <w:t>_____________________________</w:t>
      </w:r>
    </w:p>
    <w:p w:rsidR="00E454BE" w:rsidRPr="002F3679" w:rsidRDefault="00E454BE" w:rsidP="002F3679">
      <w:pPr>
        <w:pStyle w:val="ac"/>
        <w:shd w:val="clear" w:color="auto" w:fill="auto"/>
        <w:spacing w:before="0" w:after="0" w:line="276" w:lineRule="auto"/>
        <w:ind w:firstLine="709"/>
        <w:jc w:val="center"/>
        <w:rPr>
          <w:rFonts w:cs="Times New Roman"/>
          <w:i/>
          <w:sz w:val="24"/>
          <w:szCs w:val="24"/>
        </w:rPr>
      </w:pPr>
      <w:r w:rsidRPr="002F3679">
        <w:rPr>
          <w:rFonts w:cs="Times New Roman"/>
          <w:i/>
          <w:sz w:val="24"/>
          <w:szCs w:val="24"/>
        </w:rPr>
        <w:t>(наименование специальности)</w:t>
      </w:r>
    </w:p>
    <w:p w:rsidR="00E454BE" w:rsidRPr="00F160BE" w:rsidRDefault="005924E5" w:rsidP="002F3679">
      <w:pPr>
        <w:pStyle w:val="ac"/>
        <w:shd w:val="clear" w:color="auto" w:fill="auto"/>
        <w:tabs>
          <w:tab w:val="left" w:leader="underscore" w:pos="9929"/>
        </w:tabs>
        <w:spacing w:before="0" w:after="0" w:line="276" w:lineRule="auto"/>
        <w:rPr>
          <w:rFonts w:cs="Times New Roman"/>
          <w:sz w:val="26"/>
          <w:szCs w:val="26"/>
        </w:rPr>
      </w:pPr>
      <w:proofErr w:type="gramStart"/>
      <w:r w:rsidRPr="00F160BE">
        <w:rPr>
          <w:rFonts w:cs="Times New Roman"/>
          <w:sz w:val="26"/>
          <w:szCs w:val="26"/>
        </w:rPr>
        <w:lastRenderedPageBreak/>
        <w:t>Р</w:t>
      </w:r>
      <w:r w:rsidR="00E454BE" w:rsidRPr="00F160BE">
        <w:rPr>
          <w:rFonts w:cs="Times New Roman"/>
          <w:sz w:val="26"/>
          <w:szCs w:val="26"/>
        </w:rPr>
        <w:t>аботающему</w:t>
      </w:r>
      <w:proofErr w:type="gramEnd"/>
      <w:r w:rsidRPr="00F160BE">
        <w:rPr>
          <w:rFonts w:cs="Times New Roman"/>
          <w:sz w:val="26"/>
          <w:szCs w:val="26"/>
        </w:rPr>
        <w:t xml:space="preserve"> в должности</w:t>
      </w:r>
      <w:r w:rsidR="005D5DF2" w:rsidRPr="00F160BE">
        <w:rPr>
          <w:rFonts w:cs="Times New Roman"/>
          <w:sz w:val="26"/>
          <w:szCs w:val="26"/>
        </w:rPr>
        <w:t>_____________________________________________</w:t>
      </w:r>
    </w:p>
    <w:p w:rsidR="00E454BE" w:rsidRPr="002F3679" w:rsidRDefault="00E454BE" w:rsidP="002F3679">
      <w:pPr>
        <w:pStyle w:val="ac"/>
        <w:shd w:val="clear" w:color="auto" w:fill="auto"/>
        <w:spacing w:before="0" w:after="0" w:line="276" w:lineRule="auto"/>
        <w:ind w:firstLine="709"/>
        <w:jc w:val="center"/>
        <w:rPr>
          <w:rFonts w:cs="Times New Roman"/>
          <w:i/>
          <w:sz w:val="24"/>
          <w:szCs w:val="24"/>
        </w:rPr>
      </w:pPr>
      <w:r w:rsidRPr="002F3679">
        <w:rPr>
          <w:rFonts w:cs="Times New Roman"/>
          <w:i/>
          <w:sz w:val="24"/>
          <w:szCs w:val="24"/>
        </w:rPr>
        <w:t>(наименование должности)</w:t>
      </w:r>
    </w:p>
    <w:p w:rsidR="00E454BE" w:rsidRPr="00F160BE" w:rsidRDefault="00E454BE" w:rsidP="00F160BE">
      <w:pPr>
        <w:pStyle w:val="ac"/>
        <w:shd w:val="clear" w:color="auto" w:fill="auto"/>
        <w:tabs>
          <w:tab w:val="left" w:leader="underscore" w:pos="7881"/>
        </w:tabs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 xml:space="preserve">на основании заключенного трудового договора от </w:t>
      </w:r>
      <w:r w:rsidR="005D5DF2" w:rsidRPr="00F160BE">
        <w:rPr>
          <w:rFonts w:cs="Times New Roman"/>
          <w:sz w:val="26"/>
          <w:szCs w:val="26"/>
        </w:rPr>
        <w:t>«___» ___________</w:t>
      </w:r>
      <w:r w:rsidRPr="00F160BE">
        <w:rPr>
          <w:rFonts w:cs="Times New Roman"/>
          <w:sz w:val="26"/>
          <w:szCs w:val="26"/>
        </w:rPr>
        <w:t xml:space="preserve"> 2016г. №</w:t>
      </w:r>
      <w:r w:rsidR="002F3679">
        <w:rPr>
          <w:rFonts w:cs="Times New Roman"/>
          <w:sz w:val="26"/>
          <w:szCs w:val="26"/>
        </w:rPr>
        <w:t xml:space="preserve"> _______</w:t>
      </w:r>
      <w:r w:rsidRPr="00F160BE">
        <w:rPr>
          <w:rFonts w:cs="Times New Roman"/>
          <w:sz w:val="26"/>
          <w:szCs w:val="26"/>
        </w:rPr>
        <w:t>с</w:t>
      </w:r>
      <w:r w:rsidR="002F3679">
        <w:rPr>
          <w:rFonts w:cs="Times New Roman"/>
          <w:sz w:val="26"/>
          <w:szCs w:val="26"/>
        </w:rPr>
        <w:t xml:space="preserve"> </w:t>
      </w:r>
      <w:r w:rsidRPr="00F160BE">
        <w:rPr>
          <w:rFonts w:cs="Times New Roman"/>
          <w:sz w:val="26"/>
          <w:szCs w:val="26"/>
        </w:rPr>
        <w:t>Государственным бюджетным</w:t>
      </w:r>
      <w:r w:rsidR="005D5DF2" w:rsidRPr="00F160BE">
        <w:rPr>
          <w:rFonts w:cs="Times New Roman"/>
          <w:sz w:val="26"/>
          <w:szCs w:val="26"/>
        </w:rPr>
        <w:t xml:space="preserve"> </w:t>
      </w:r>
      <w:r w:rsidRPr="00F160BE">
        <w:rPr>
          <w:rFonts w:cs="Times New Roman"/>
          <w:sz w:val="26"/>
          <w:szCs w:val="26"/>
        </w:rPr>
        <w:t>учреждением здравоохранения Самарской области «Кинельская центральная больница города и района»</w:t>
      </w:r>
      <w:r w:rsidR="005924E5" w:rsidRPr="00F160BE">
        <w:rPr>
          <w:rFonts w:cs="Times New Roman"/>
          <w:sz w:val="26"/>
          <w:szCs w:val="26"/>
        </w:rPr>
        <w:t xml:space="preserve"> </w:t>
      </w:r>
      <w:r w:rsidRPr="00F160BE">
        <w:rPr>
          <w:rFonts w:cs="Times New Roman"/>
          <w:sz w:val="26"/>
          <w:szCs w:val="26"/>
        </w:rPr>
        <w:t>(далее - Трудовой договор).</w:t>
      </w:r>
    </w:p>
    <w:p w:rsidR="00E454BE" w:rsidRPr="00F160BE" w:rsidRDefault="00E454BE" w:rsidP="00F160BE">
      <w:pPr>
        <w:pStyle w:val="40"/>
        <w:shd w:val="clear" w:color="auto" w:fill="auto"/>
        <w:spacing w:after="0" w:line="276" w:lineRule="auto"/>
        <w:ind w:firstLine="709"/>
        <w:jc w:val="center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2. Права и обязанности Сторон</w:t>
      </w:r>
    </w:p>
    <w:p w:rsidR="00E454BE" w:rsidRPr="00F160BE" w:rsidRDefault="00E454BE" w:rsidP="00F160BE">
      <w:pPr>
        <w:pStyle w:val="40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  <w:r w:rsidRPr="00F160BE">
        <w:rPr>
          <w:rStyle w:val="41"/>
          <w:rFonts w:cs="Times New Roman"/>
          <w:sz w:val="26"/>
          <w:szCs w:val="26"/>
        </w:rPr>
        <w:t>2.1.</w:t>
      </w:r>
      <w:r w:rsidRPr="00F160BE">
        <w:rPr>
          <w:rFonts w:cs="Times New Roman"/>
          <w:sz w:val="26"/>
          <w:szCs w:val="26"/>
        </w:rPr>
        <w:t xml:space="preserve"> Администрация:</w:t>
      </w:r>
    </w:p>
    <w:p w:rsidR="00E454BE" w:rsidRPr="00F160BE" w:rsidRDefault="00E454BE" w:rsidP="00F160BE">
      <w:pPr>
        <w:pStyle w:val="ac"/>
        <w:numPr>
          <w:ilvl w:val="0"/>
          <w:numId w:val="1"/>
        </w:numPr>
        <w:shd w:val="clear" w:color="auto" w:fill="auto"/>
        <w:tabs>
          <w:tab w:val="left" w:pos="1448"/>
        </w:tabs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 xml:space="preserve">В течение 40 календарных дней </w:t>
      </w:r>
      <w:proofErr w:type="gramStart"/>
      <w:r w:rsidRPr="00F160BE">
        <w:rPr>
          <w:rFonts w:cs="Times New Roman"/>
          <w:sz w:val="26"/>
          <w:szCs w:val="26"/>
        </w:rPr>
        <w:t>с даты заключения</w:t>
      </w:r>
      <w:proofErr w:type="gramEnd"/>
      <w:r w:rsidRPr="00F160BE">
        <w:rPr>
          <w:rFonts w:cs="Times New Roman"/>
          <w:sz w:val="26"/>
          <w:szCs w:val="26"/>
        </w:rPr>
        <w:t xml:space="preserve"> Договора предоставляет Специалисту Пособие за счет средств городского бюджета в размере 400 000 </w:t>
      </w:r>
      <w:r w:rsidR="005924E5" w:rsidRPr="00F160BE">
        <w:rPr>
          <w:rFonts w:cs="Times New Roman"/>
          <w:sz w:val="26"/>
          <w:szCs w:val="26"/>
        </w:rPr>
        <w:t xml:space="preserve">(четырехсот тысяч) </w:t>
      </w:r>
      <w:r w:rsidRPr="00F160BE">
        <w:rPr>
          <w:rFonts w:cs="Times New Roman"/>
          <w:sz w:val="26"/>
          <w:szCs w:val="26"/>
        </w:rPr>
        <w:t>рублей путем перечисления денежных средств на счет Специалиста, открытый в кредитной организации.</w:t>
      </w:r>
    </w:p>
    <w:p w:rsidR="00E454BE" w:rsidRPr="00F160BE" w:rsidRDefault="00E454BE" w:rsidP="00F160BE">
      <w:pPr>
        <w:pStyle w:val="ac"/>
        <w:numPr>
          <w:ilvl w:val="0"/>
          <w:numId w:val="1"/>
        </w:numPr>
        <w:shd w:val="clear" w:color="auto" w:fill="auto"/>
        <w:tabs>
          <w:tab w:val="left" w:pos="1437"/>
        </w:tabs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В соответствии со ст.224, ст.226 Налогового кодекса Российской Федерации осуществляет исчисление, удержание у налогоплательщика (Специалиста) и уплату суммы налога на доходы физических лиц в бюджет по месту учета налогового агента (Администрации) в налоговом органе.</w:t>
      </w:r>
    </w:p>
    <w:p w:rsidR="00E454BE" w:rsidRPr="00F160BE" w:rsidRDefault="00E454BE" w:rsidP="00F160BE">
      <w:pPr>
        <w:pStyle w:val="ac"/>
        <w:numPr>
          <w:ilvl w:val="0"/>
          <w:numId w:val="1"/>
        </w:numPr>
        <w:shd w:val="clear" w:color="auto" w:fill="auto"/>
        <w:tabs>
          <w:tab w:val="left" w:pos="1415"/>
        </w:tabs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Предоставляет специалисту по заявлению справку о доходах физических лиц по форме 2-НДФЛ.</w:t>
      </w:r>
    </w:p>
    <w:p w:rsidR="00E454BE" w:rsidRPr="00F160BE" w:rsidRDefault="00E454BE" w:rsidP="00F160BE">
      <w:pPr>
        <w:pStyle w:val="ac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 xml:space="preserve">Осуществляет </w:t>
      </w:r>
      <w:proofErr w:type="gramStart"/>
      <w:r w:rsidRPr="00F160BE">
        <w:rPr>
          <w:rFonts w:cs="Times New Roman"/>
          <w:sz w:val="26"/>
          <w:szCs w:val="26"/>
        </w:rPr>
        <w:t>контроль за</w:t>
      </w:r>
      <w:proofErr w:type="gramEnd"/>
      <w:r w:rsidRPr="00F160BE">
        <w:rPr>
          <w:rFonts w:cs="Times New Roman"/>
          <w:sz w:val="26"/>
          <w:szCs w:val="26"/>
        </w:rPr>
        <w:t xml:space="preserve"> соблюдением условий Договора Учреждением и Специалистом.</w:t>
      </w:r>
    </w:p>
    <w:p w:rsidR="00E454BE" w:rsidRPr="00F160BE" w:rsidRDefault="00E454BE" w:rsidP="00F160BE">
      <w:pPr>
        <w:pStyle w:val="ac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Принимает необходимые меры по возврату суммы Пособия в бюджет городского округа Кинель в соответствии с пунктом 2.3.2 Договора.</w:t>
      </w:r>
    </w:p>
    <w:p w:rsidR="00E454BE" w:rsidRPr="00F160BE" w:rsidRDefault="00E454BE" w:rsidP="00F160BE">
      <w:pPr>
        <w:pStyle w:val="ac"/>
        <w:numPr>
          <w:ilvl w:val="0"/>
          <w:numId w:val="1"/>
        </w:numPr>
        <w:shd w:val="clear" w:color="auto" w:fill="auto"/>
        <w:tabs>
          <w:tab w:val="left" w:pos="1448"/>
        </w:tabs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Вправе запрашивать у Учреждения информацию об исполнении Специалистом обязательств по Договору.</w:t>
      </w:r>
    </w:p>
    <w:p w:rsidR="00E454BE" w:rsidRPr="00F160BE" w:rsidRDefault="00E454BE" w:rsidP="00F160BE">
      <w:pPr>
        <w:pStyle w:val="ac"/>
        <w:numPr>
          <w:ilvl w:val="0"/>
          <w:numId w:val="1"/>
        </w:numPr>
        <w:shd w:val="clear" w:color="auto" w:fill="auto"/>
        <w:tabs>
          <w:tab w:val="left" w:pos="1420"/>
        </w:tabs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Обеспечивает конфиденциальность и безопасность персональных данных Специалиста при их обработке, в том числе в случае передачи персональных данных Специалиста третьим лицам в связи с исполнением обязательств по Договору.</w:t>
      </w:r>
    </w:p>
    <w:p w:rsidR="00E454BE" w:rsidRPr="00F160BE" w:rsidRDefault="00E454BE" w:rsidP="00F160BE">
      <w:pPr>
        <w:pStyle w:val="ac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Предоставляет Специалисту информацию о банковских реквизитах для перечисления (возврата) Пособия в доход городского бюджета в соответствии с пунктом 2.3.2 Договора.</w:t>
      </w:r>
    </w:p>
    <w:p w:rsidR="00E454BE" w:rsidRPr="00F160BE" w:rsidRDefault="00E454BE" w:rsidP="00F160BE">
      <w:pPr>
        <w:pStyle w:val="40"/>
        <w:numPr>
          <w:ilvl w:val="0"/>
          <w:numId w:val="2"/>
        </w:numPr>
        <w:shd w:val="clear" w:color="auto" w:fill="auto"/>
        <w:tabs>
          <w:tab w:val="left" w:pos="1102"/>
        </w:tabs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Учреждение:</w:t>
      </w:r>
    </w:p>
    <w:p w:rsidR="00E454BE" w:rsidRPr="00F160BE" w:rsidRDefault="00E454BE" w:rsidP="00F160BE">
      <w:pPr>
        <w:pStyle w:val="ac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Контролирует выполнение Специалистом обязательств, предусмотренных пунктом 2.3.1 Договора.</w:t>
      </w:r>
    </w:p>
    <w:p w:rsidR="00E454BE" w:rsidRPr="00F160BE" w:rsidRDefault="00E454BE" w:rsidP="00F160BE">
      <w:pPr>
        <w:pStyle w:val="ac"/>
        <w:numPr>
          <w:ilvl w:val="0"/>
          <w:numId w:val="3"/>
        </w:numPr>
        <w:shd w:val="clear" w:color="auto" w:fill="auto"/>
        <w:tabs>
          <w:tab w:val="left" w:pos="1269"/>
        </w:tabs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В день подачи Специалистом заявления об увольнении по собственному желанию или в день издания приказа об увольнении по инициативе работодателя представляет в Администрацию информацию о досрочном прекращении Трудового договора со Специалистом, отработавшим в Учреждении менее пяти лет.</w:t>
      </w:r>
    </w:p>
    <w:p w:rsidR="00E454BE" w:rsidRPr="00F160BE" w:rsidRDefault="00E454BE" w:rsidP="00F160BE">
      <w:pPr>
        <w:pStyle w:val="ac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В течение 10 рабочих дней со дня истечения пятилетнего срока работы представляет в Администрацию информацию, подтверждающую, что Специалист отработал в Учреждении пять лет.</w:t>
      </w:r>
    </w:p>
    <w:p w:rsidR="00E454BE" w:rsidRPr="00F160BE" w:rsidRDefault="00E454BE" w:rsidP="00F160BE">
      <w:pPr>
        <w:pStyle w:val="40"/>
        <w:numPr>
          <w:ilvl w:val="0"/>
          <w:numId w:val="2"/>
        </w:numPr>
        <w:shd w:val="clear" w:color="auto" w:fill="auto"/>
        <w:tabs>
          <w:tab w:val="left" w:pos="1102"/>
        </w:tabs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lastRenderedPageBreak/>
        <w:t>Специалист:</w:t>
      </w:r>
    </w:p>
    <w:p w:rsidR="00E454BE" w:rsidRPr="00F160BE" w:rsidRDefault="005924E5" w:rsidP="00F160BE">
      <w:pPr>
        <w:pStyle w:val="ac"/>
        <w:numPr>
          <w:ilvl w:val="0"/>
          <w:numId w:val="4"/>
        </w:numPr>
        <w:shd w:val="clear" w:color="auto" w:fill="auto"/>
        <w:tabs>
          <w:tab w:val="left" w:pos="1305"/>
        </w:tabs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Обязу</w:t>
      </w:r>
      <w:r w:rsidR="00E454BE" w:rsidRPr="00F160BE">
        <w:rPr>
          <w:rFonts w:cs="Times New Roman"/>
          <w:sz w:val="26"/>
          <w:szCs w:val="26"/>
        </w:rPr>
        <w:t xml:space="preserve">ется отработать в Учреждении не менее 5-ти лет </w:t>
      </w:r>
      <w:proofErr w:type="gramStart"/>
      <w:r w:rsidR="00E454BE" w:rsidRPr="00F160BE">
        <w:rPr>
          <w:rFonts w:cs="Times New Roman"/>
          <w:sz w:val="26"/>
          <w:szCs w:val="26"/>
        </w:rPr>
        <w:t>с даты заключения</w:t>
      </w:r>
      <w:proofErr w:type="gramEnd"/>
      <w:r w:rsidR="00E454BE" w:rsidRPr="00F160BE">
        <w:rPr>
          <w:rFonts w:cs="Times New Roman"/>
          <w:sz w:val="26"/>
          <w:szCs w:val="26"/>
        </w:rPr>
        <w:t xml:space="preserve"> трудового договора по наиболее востребованной специальности </w:t>
      </w:r>
      <w:r w:rsidRPr="00F160BE">
        <w:rPr>
          <w:rFonts w:cs="Times New Roman"/>
          <w:sz w:val="26"/>
          <w:szCs w:val="26"/>
        </w:rPr>
        <w:t>_______________________________________________________________________</w:t>
      </w:r>
      <w:r w:rsidR="00E454BE" w:rsidRPr="00F160BE">
        <w:rPr>
          <w:rFonts w:cs="Times New Roman"/>
          <w:sz w:val="26"/>
          <w:szCs w:val="26"/>
        </w:rPr>
        <w:t>.</w:t>
      </w:r>
    </w:p>
    <w:p w:rsidR="00E454BE" w:rsidRPr="002F3679" w:rsidRDefault="00E454BE" w:rsidP="00F160BE">
      <w:pPr>
        <w:pStyle w:val="ac"/>
        <w:shd w:val="clear" w:color="auto" w:fill="auto"/>
        <w:spacing w:before="0" w:after="0" w:line="276" w:lineRule="auto"/>
        <w:ind w:firstLine="709"/>
        <w:rPr>
          <w:rFonts w:cs="Times New Roman"/>
          <w:i/>
          <w:sz w:val="24"/>
          <w:szCs w:val="24"/>
        </w:rPr>
      </w:pPr>
      <w:r w:rsidRPr="002F3679">
        <w:rPr>
          <w:rFonts w:cs="Times New Roman"/>
          <w:i/>
          <w:sz w:val="24"/>
          <w:szCs w:val="24"/>
        </w:rPr>
        <w:t>(наименование наиболее востребованной специальности, должности)</w:t>
      </w:r>
    </w:p>
    <w:p w:rsidR="00E454BE" w:rsidRPr="00F160BE" w:rsidRDefault="00E454BE" w:rsidP="00F160BE">
      <w:pPr>
        <w:pStyle w:val="ac"/>
        <w:shd w:val="clear" w:color="auto" w:fill="auto"/>
        <w:spacing w:before="0" w:after="0" w:line="276" w:lineRule="auto"/>
        <w:ind w:firstLine="709"/>
        <w:rPr>
          <w:rFonts w:cs="Times New Roman"/>
          <w:sz w:val="26"/>
          <w:szCs w:val="26"/>
        </w:rPr>
      </w:pPr>
      <w:proofErr w:type="gramStart"/>
      <w:r w:rsidRPr="00F160BE">
        <w:rPr>
          <w:rFonts w:cs="Times New Roman"/>
          <w:sz w:val="26"/>
          <w:szCs w:val="26"/>
        </w:rPr>
        <w:t>В обязательный пятилетний срок работы Специалиста в Учреждении включается время работы, выполняемой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время нахождения в оплачиваемом основном и дополнительных отпусках, а также период временной нетрудоспособности (не более 1 календарного месяца в течение года).</w:t>
      </w:r>
      <w:proofErr w:type="gramEnd"/>
    </w:p>
    <w:p w:rsidR="00E454BE" w:rsidRPr="00F160BE" w:rsidRDefault="00E454BE" w:rsidP="00F160BE">
      <w:pPr>
        <w:pStyle w:val="ac"/>
        <w:shd w:val="clear" w:color="auto" w:fill="auto"/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Нахождение Специалиста в отпуске без сохранения заработной платы, (за исключением случаев, перечисленных в части 2 статьи 128 Трудового кодекса Российской Федерации), в отпуске по беременности и родам, а также по уходу за ребенком не засчитывается в обязательный пятилетний срок работы Специалиста в Учреждении.</w:t>
      </w:r>
    </w:p>
    <w:p w:rsidR="00E454BE" w:rsidRPr="00F160BE" w:rsidRDefault="00E454BE" w:rsidP="00F160BE">
      <w:pPr>
        <w:pStyle w:val="ac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 xml:space="preserve">В случае неисполнения обязательства, предусмотренного пунктом 2.3.1 Договора, Специалист обязан в срок не позднее даты расторжения Трудового договора получить в Администрации реквизиты для возврата Пособия и возвратить в городской </w:t>
      </w:r>
      <w:r w:rsidR="005D5DF2" w:rsidRPr="00F160BE">
        <w:rPr>
          <w:rFonts w:cs="Times New Roman"/>
          <w:sz w:val="26"/>
          <w:szCs w:val="26"/>
        </w:rPr>
        <w:t>бюджет сумму Пособия в размере 400</w:t>
      </w:r>
      <w:r w:rsidR="005924E5" w:rsidRPr="00F160BE">
        <w:rPr>
          <w:rFonts w:cs="Times New Roman"/>
          <w:sz w:val="26"/>
          <w:szCs w:val="26"/>
        </w:rPr>
        <w:t xml:space="preserve"> </w:t>
      </w:r>
      <w:r w:rsidR="005D5DF2" w:rsidRPr="00F160BE">
        <w:rPr>
          <w:rFonts w:cs="Times New Roman"/>
          <w:sz w:val="26"/>
          <w:szCs w:val="26"/>
        </w:rPr>
        <w:t>000 (четыреста тысяч)</w:t>
      </w:r>
      <w:r w:rsidRPr="00F160BE">
        <w:rPr>
          <w:rFonts w:cs="Times New Roman"/>
          <w:sz w:val="26"/>
          <w:szCs w:val="26"/>
        </w:rPr>
        <w:t xml:space="preserve"> рублей по реквизитам, предоставленным Администрацией.</w:t>
      </w:r>
    </w:p>
    <w:p w:rsidR="00E454BE" w:rsidRPr="00F160BE" w:rsidRDefault="00E454BE" w:rsidP="00F160BE">
      <w:pPr>
        <w:pStyle w:val="ac"/>
        <w:numPr>
          <w:ilvl w:val="0"/>
          <w:numId w:val="4"/>
        </w:numPr>
        <w:shd w:val="clear" w:color="auto" w:fill="auto"/>
        <w:tabs>
          <w:tab w:val="left" w:pos="1377"/>
        </w:tabs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Выплаченное Специалисту Пособие не возвращается Специалистом в случаях прекращения Трудового договора по основаниям, предусмотренным пунктом 8 части первой статьи 77, пунктами 1, 2 части первой статьи 81, пунктами 2, 5, 6 и 7 части первой статьи 83 Трудового кодекса Российской Федерации; в случае перевода Специалиста на другую работу, необходимую ему в соответствии с медицинским заключением, выданным в порядке, установленном действующим законодательством Российской Федерации.</w:t>
      </w:r>
    </w:p>
    <w:p w:rsidR="00E454BE" w:rsidRPr="00F160BE" w:rsidRDefault="00E454BE" w:rsidP="00F160BE">
      <w:pPr>
        <w:pStyle w:val="ac"/>
        <w:numPr>
          <w:ilvl w:val="0"/>
          <w:numId w:val="4"/>
        </w:numPr>
        <w:shd w:val="clear" w:color="auto" w:fill="auto"/>
        <w:tabs>
          <w:tab w:val="left" w:pos="1316"/>
        </w:tabs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Специалист не возвращает Пособие в случае прекращения Трудового договора в соответствии с пунктом 1 части 1 статьи 83 Трудового кодекса Российской Федерации, но обязуется после прохождения военной службы не позднее месячного срока вернуться на прежнее место работы и отработать в Учреждении время, недостающее до срока, предусмотренного пунктом 2.3.1 Договора.</w:t>
      </w:r>
    </w:p>
    <w:p w:rsidR="00E454BE" w:rsidRPr="00F160BE" w:rsidRDefault="00E454BE" w:rsidP="00F160BE">
      <w:pPr>
        <w:pStyle w:val="ac"/>
        <w:shd w:val="clear" w:color="auto" w:fill="auto"/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 xml:space="preserve">При нарушении настоящего пункта Специалист обязан получить в администрации реквизиты для возврата Пособия и в течение одного месяца возвратить в городской бюджет сумму Пособия в размере 400 000 </w:t>
      </w:r>
      <w:r w:rsidR="005924E5" w:rsidRPr="00F160BE">
        <w:rPr>
          <w:rFonts w:cs="Times New Roman"/>
          <w:sz w:val="26"/>
          <w:szCs w:val="26"/>
        </w:rPr>
        <w:t xml:space="preserve">(четыреста тысяч) </w:t>
      </w:r>
      <w:r w:rsidRPr="00F160BE">
        <w:rPr>
          <w:rFonts w:cs="Times New Roman"/>
          <w:sz w:val="26"/>
          <w:szCs w:val="26"/>
        </w:rPr>
        <w:t xml:space="preserve">рублей по </w:t>
      </w:r>
      <w:r w:rsidRPr="00F160BE">
        <w:rPr>
          <w:rStyle w:val="10pt"/>
          <w:rFonts w:cs="Times New Roman"/>
          <w:sz w:val="26"/>
          <w:szCs w:val="26"/>
        </w:rPr>
        <w:t>реквизитам, предоставленным Администрацией.</w:t>
      </w:r>
    </w:p>
    <w:p w:rsidR="00F160BE" w:rsidRPr="00F160BE" w:rsidRDefault="00E454BE" w:rsidP="00F160BE">
      <w:pPr>
        <w:pStyle w:val="ac"/>
        <w:numPr>
          <w:ilvl w:val="0"/>
          <w:numId w:val="4"/>
        </w:numPr>
        <w:shd w:val="clear" w:color="auto" w:fill="auto"/>
        <w:tabs>
          <w:tab w:val="left" w:pos="1269"/>
        </w:tabs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В случае неисполнения Специалистом обязанности, предусмотренной пунктом 2.3.2, абзацем третьим пункта 2.3.4 Договора, Специалист выплачивае</w:t>
      </w:r>
      <w:r w:rsidR="005924E5" w:rsidRPr="00F160BE">
        <w:rPr>
          <w:rFonts w:cs="Times New Roman"/>
          <w:sz w:val="26"/>
          <w:szCs w:val="26"/>
        </w:rPr>
        <w:t>т в бюджет городского округа Ки</w:t>
      </w:r>
      <w:r w:rsidRPr="00F160BE">
        <w:rPr>
          <w:rFonts w:cs="Times New Roman"/>
          <w:sz w:val="26"/>
          <w:szCs w:val="26"/>
        </w:rPr>
        <w:t>н</w:t>
      </w:r>
      <w:r w:rsidR="005924E5" w:rsidRPr="00F160BE">
        <w:rPr>
          <w:rFonts w:cs="Times New Roman"/>
          <w:sz w:val="26"/>
          <w:szCs w:val="26"/>
        </w:rPr>
        <w:t>е</w:t>
      </w:r>
      <w:r w:rsidRPr="00F160BE">
        <w:rPr>
          <w:rFonts w:cs="Times New Roman"/>
          <w:sz w:val="26"/>
          <w:szCs w:val="26"/>
        </w:rPr>
        <w:t xml:space="preserve">ль проценты за пользование чужими денежными </w:t>
      </w:r>
      <w:r w:rsidRPr="00F160BE">
        <w:rPr>
          <w:rFonts w:cs="Times New Roman"/>
          <w:sz w:val="26"/>
          <w:szCs w:val="26"/>
        </w:rPr>
        <w:lastRenderedPageBreak/>
        <w:t>средствами в соответствии со статьей 395 Гражданского кодекса Российской Федерации.</w:t>
      </w:r>
      <w:bookmarkStart w:id="22" w:name="bookmark2"/>
    </w:p>
    <w:p w:rsidR="00E454BE" w:rsidRPr="005F4460" w:rsidRDefault="00E454BE" w:rsidP="005F4460">
      <w:pPr>
        <w:pStyle w:val="ac"/>
        <w:shd w:val="clear" w:color="auto" w:fill="auto"/>
        <w:tabs>
          <w:tab w:val="left" w:pos="1269"/>
        </w:tabs>
        <w:spacing w:before="0" w:after="0" w:line="276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5F4460">
        <w:rPr>
          <w:rFonts w:cs="Times New Roman"/>
          <w:b/>
          <w:sz w:val="26"/>
          <w:szCs w:val="26"/>
        </w:rPr>
        <w:t>3. Заключительные положения</w:t>
      </w:r>
      <w:bookmarkEnd w:id="22"/>
    </w:p>
    <w:p w:rsidR="00E454BE" w:rsidRPr="00F160BE" w:rsidRDefault="00E454BE" w:rsidP="00F160BE">
      <w:pPr>
        <w:pStyle w:val="ac"/>
        <w:shd w:val="clear" w:color="auto" w:fill="auto"/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3.1. Договор составлен в 3-х экземплярах, по одному для каждой из Сторон, все экземпляры имеют одинаковую юридическую силу.</w:t>
      </w:r>
    </w:p>
    <w:p w:rsidR="002F3679" w:rsidRDefault="00E454BE" w:rsidP="00F160BE">
      <w:pPr>
        <w:pStyle w:val="ac"/>
        <w:shd w:val="clear" w:color="auto" w:fill="auto"/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Все изменения и дополнения к Договору действительны, если они оформлены в виде дополнительных соглашений к Договору, подписанных Сторонами.</w:t>
      </w:r>
    </w:p>
    <w:p w:rsidR="00E454BE" w:rsidRPr="00F160BE" w:rsidRDefault="00E454BE" w:rsidP="00F160BE">
      <w:pPr>
        <w:pStyle w:val="ac"/>
        <w:numPr>
          <w:ilvl w:val="0"/>
          <w:numId w:val="5"/>
        </w:numPr>
        <w:shd w:val="clear" w:color="auto" w:fill="auto"/>
        <w:tabs>
          <w:tab w:val="left" w:pos="1457"/>
        </w:tabs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Договор вступает в силу со дня его подписания сторонами и действует до исполнения Сторонами всех обязательств.</w:t>
      </w:r>
    </w:p>
    <w:p w:rsidR="00E454BE" w:rsidRPr="00F160BE" w:rsidRDefault="00E454BE" w:rsidP="00F160BE">
      <w:pPr>
        <w:pStyle w:val="ac"/>
        <w:numPr>
          <w:ilvl w:val="0"/>
          <w:numId w:val="5"/>
        </w:numPr>
        <w:shd w:val="clear" w:color="auto" w:fill="auto"/>
        <w:tabs>
          <w:tab w:val="left" w:pos="1154"/>
        </w:tabs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>В отношении неисполнения или ненадлежащего исполнения Сторонами иных обязательств, принятых на себя Договором, Стороны несут ответственность в соответствии с действующим законодательством Российской Федерации.</w:t>
      </w:r>
    </w:p>
    <w:p w:rsidR="00E454BE" w:rsidRPr="00F160BE" w:rsidRDefault="00E454BE" w:rsidP="00F160BE">
      <w:pPr>
        <w:pStyle w:val="ac"/>
        <w:numPr>
          <w:ilvl w:val="0"/>
          <w:numId w:val="5"/>
        </w:numPr>
        <w:shd w:val="clear" w:color="auto" w:fill="auto"/>
        <w:tabs>
          <w:tab w:val="left" w:pos="1327"/>
        </w:tabs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F160BE">
        <w:rPr>
          <w:rFonts w:cs="Times New Roman"/>
          <w:sz w:val="26"/>
          <w:szCs w:val="26"/>
        </w:rPr>
        <w:t xml:space="preserve">Возникшие по Договору споры разрешаются путем переговоров. При </w:t>
      </w:r>
      <w:proofErr w:type="gramStart"/>
      <w:r w:rsidRPr="00F160BE">
        <w:rPr>
          <w:rFonts w:cs="Times New Roman"/>
          <w:sz w:val="26"/>
          <w:szCs w:val="26"/>
        </w:rPr>
        <w:t>не достижении</w:t>
      </w:r>
      <w:proofErr w:type="gramEnd"/>
      <w:r w:rsidRPr="00F160BE">
        <w:rPr>
          <w:rFonts w:cs="Times New Roman"/>
          <w:sz w:val="26"/>
          <w:szCs w:val="26"/>
        </w:rPr>
        <w:t xml:space="preserve"> согласия споры разрешаются в судебном порядке. Стороны устанавливают территориальную подсудность по спорам, разногласиям или требованиям, возникающим из Договора или в связи с ним, в том числе касающиеся его исполнения, нарушения, прекращения или недействительности, которые могут возникнуть между сторонами по настоящему Договору, по месту нахождения Администрации</w:t>
      </w:r>
    </w:p>
    <w:p w:rsidR="00E454BE" w:rsidRPr="00F160BE" w:rsidRDefault="00E454BE" w:rsidP="005F4460">
      <w:pPr>
        <w:pStyle w:val="20"/>
        <w:keepNext/>
        <w:keepLines/>
        <w:shd w:val="clear" w:color="auto" w:fill="auto"/>
        <w:spacing w:after="0" w:line="276" w:lineRule="auto"/>
        <w:ind w:firstLine="709"/>
        <w:jc w:val="center"/>
        <w:rPr>
          <w:rFonts w:cs="Times New Roman"/>
          <w:sz w:val="26"/>
          <w:szCs w:val="26"/>
        </w:rPr>
      </w:pPr>
      <w:bookmarkStart w:id="23" w:name="bookmark3"/>
      <w:r w:rsidRPr="00F160BE">
        <w:rPr>
          <w:rFonts w:cs="Times New Roman"/>
          <w:sz w:val="26"/>
          <w:szCs w:val="26"/>
        </w:rPr>
        <w:t>4. Адреса, реквизиты и подписи Сторон</w:t>
      </w:r>
      <w:bookmarkEnd w:id="23"/>
    </w:p>
    <w:p w:rsidR="00492F3E" w:rsidRDefault="00492F3E" w:rsidP="002F3679">
      <w:pPr>
        <w:pStyle w:val="20"/>
        <w:keepNext/>
        <w:keepLines/>
        <w:shd w:val="clear" w:color="auto" w:fill="auto"/>
        <w:spacing w:after="0" w:line="276" w:lineRule="auto"/>
        <w:jc w:val="both"/>
        <w:outlineLvl w:val="9"/>
        <w:rPr>
          <w:rFonts w:cs="Times New Roman"/>
          <w:b w:val="0"/>
          <w:sz w:val="26"/>
          <w:szCs w:val="26"/>
        </w:rPr>
      </w:pPr>
      <w:bookmarkStart w:id="24" w:name="bookmark4"/>
    </w:p>
    <w:p w:rsidR="00492F3E" w:rsidRDefault="00492F3E" w:rsidP="002F3679">
      <w:pPr>
        <w:pStyle w:val="20"/>
        <w:keepNext/>
        <w:keepLines/>
        <w:shd w:val="clear" w:color="auto" w:fill="auto"/>
        <w:spacing w:after="0" w:line="276" w:lineRule="auto"/>
        <w:jc w:val="both"/>
        <w:outlineLvl w:val="9"/>
        <w:rPr>
          <w:rFonts w:cs="Times New Roman"/>
          <w:b w:val="0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0"/>
      </w:tblGrid>
      <w:tr w:rsidR="00492F3E" w:rsidTr="00492F3E">
        <w:trPr>
          <w:trHeight w:val="101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2F3E" w:rsidRDefault="00492F3E" w:rsidP="00492F3E">
            <w:pPr>
              <w:pStyle w:val="20"/>
              <w:keepNext/>
              <w:keepLines/>
              <w:shd w:val="clear" w:color="auto" w:fill="auto"/>
              <w:spacing w:after="0" w:line="276" w:lineRule="auto"/>
              <w:jc w:val="center"/>
              <w:outlineLvl w:val="9"/>
              <w:rPr>
                <w:rFonts w:cs="Times New Roman"/>
                <w:b w:val="0"/>
                <w:sz w:val="26"/>
                <w:szCs w:val="26"/>
              </w:rPr>
            </w:pPr>
            <w:r w:rsidRPr="002F3679">
              <w:rPr>
                <w:rFonts w:cs="Times New Roman"/>
                <w:b w:val="0"/>
                <w:sz w:val="26"/>
                <w:szCs w:val="26"/>
              </w:rPr>
              <w:t>«Администрация»</w:t>
            </w:r>
          </w:p>
          <w:p w:rsidR="00492F3E" w:rsidRDefault="00492F3E" w:rsidP="00492F3E">
            <w:pPr>
              <w:pStyle w:val="20"/>
              <w:keepNext/>
              <w:keepLines/>
              <w:shd w:val="clear" w:color="auto" w:fill="auto"/>
              <w:spacing w:after="0" w:line="276" w:lineRule="auto"/>
              <w:jc w:val="center"/>
              <w:outlineLvl w:val="9"/>
              <w:rPr>
                <w:rFonts w:cs="Times New Roman"/>
                <w:b w:val="0"/>
                <w:sz w:val="26"/>
                <w:szCs w:val="26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492F3E" w:rsidRPr="002F3679" w:rsidRDefault="00492F3E" w:rsidP="00492F3E">
            <w:pPr>
              <w:pStyle w:val="31"/>
              <w:shd w:val="clear" w:color="auto" w:fill="auto"/>
              <w:spacing w:line="256" w:lineRule="exact"/>
              <w:ind w:left="60"/>
              <w:jc w:val="center"/>
              <w:rPr>
                <w:rStyle w:val="320"/>
                <w:sz w:val="26"/>
                <w:szCs w:val="26"/>
                <w:u w:val="none"/>
              </w:rPr>
            </w:pPr>
            <w:r w:rsidRPr="002F3679">
              <w:rPr>
                <w:rStyle w:val="320"/>
                <w:sz w:val="26"/>
                <w:szCs w:val="26"/>
                <w:u w:val="none"/>
              </w:rPr>
              <w:t>«ГБУЗ  С</w:t>
            </w:r>
            <w:r>
              <w:rPr>
                <w:rStyle w:val="320"/>
                <w:sz w:val="26"/>
                <w:szCs w:val="26"/>
                <w:u w:val="none"/>
              </w:rPr>
              <w:t>О</w:t>
            </w:r>
            <w:r w:rsidRPr="002F3679">
              <w:rPr>
                <w:rStyle w:val="320"/>
                <w:sz w:val="26"/>
                <w:szCs w:val="26"/>
                <w:u w:val="none"/>
              </w:rPr>
              <w:t xml:space="preserve"> "</w:t>
            </w:r>
            <w:proofErr w:type="spellStart"/>
            <w:r w:rsidRPr="002F3679">
              <w:rPr>
                <w:rStyle w:val="320"/>
                <w:sz w:val="26"/>
                <w:szCs w:val="26"/>
                <w:u w:val="none"/>
              </w:rPr>
              <w:t>Кинелъская</w:t>
            </w:r>
            <w:proofErr w:type="spellEnd"/>
            <w:r w:rsidRPr="002F3679">
              <w:rPr>
                <w:rStyle w:val="320"/>
                <w:sz w:val="26"/>
                <w:szCs w:val="26"/>
                <w:u w:val="none"/>
              </w:rPr>
              <w:t xml:space="preserve"> центральная больница города и района»</w:t>
            </w:r>
          </w:p>
          <w:p w:rsidR="00492F3E" w:rsidRDefault="00492F3E" w:rsidP="00492F3E">
            <w:pPr>
              <w:pStyle w:val="20"/>
              <w:keepNext/>
              <w:keepLines/>
              <w:shd w:val="clear" w:color="auto" w:fill="auto"/>
              <w:spacing w:after="0" w:line="276" w:lineRule="auto"/>
              <w:jc w:val="center"/>
              <w:outlineLvl w:val="9"/>
              <w:rPr>
                <w:rFonts w:cs="Times New Roman"/>
                <w:b w:val="0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92F3E" w:rsidRPr="002F3679" w:rsidRDefault="00492F3E" w:rsidP="00492F3E">
            <w:pPr>
              <w:pStyle w:val="31"/>
              <w:shd w:val="clear" w:color="auto" w:fill="auto"/>
              <w:spacing w:line="256" w:lineRule="exact"/>
              <w:ind w:left="60"/>
              <w:jc w:val="center"/>
              <w:rPr>
                <w:rStyle w:val="320"/>
                <w:sz w:val="26"/>
                <w:szCs w:val="26"/>
                <w:u w:val="none"/>
              </w:rPr>
            </w:pPr>
            <w:r>
              <w:rPr>
                <w:rStyle w:val="320"/>
                <w:sz w:val="26"/>
                <w:szCs w:val="26"/>
                <w:u w:val="none"/>
              </w:rPr>
              <w:t>«</w:t>
            </w:r>
            <w:r w:rsidRPr="002F3679">
              <w:rPr>
                <w:rStyle w:val="320"/>
                <w:sz w:val="26"/>
                <w:szCs w:val="26"/>
                <w:u w:val="none"/>
              </w:rPr>
              <w:t>Специалист</w:t>
            </w:r>
            <w:r>
              <w:rPr>
                <w:rStyle w:val="320"/>
                <w:sz w:val="26"/>
                <w:szCs w:val="26"/>
                <w:u w:val="none"/>
              </w:rPr>
              <w:t>»</w:t>
            </w:r>
          </w:p>
          <w:p w:rsidR="00492F3E" w:rsidRDefault="00492F3E" w:rsidP="00492F3E">
            <w:pPr>
              <w:pStyle w:val="20"/>
              <w:keepNext/>
              <w:keepLines/>
              <w:shd w:val="clear" w:color="auto" w:fill="auto"/>
              <w:spacing w:after="0" w:line="276" w:lineRule="auto"/>
              <w:jc w:val="center"/>
              <w:outlineLvl w:val="9"/>
              <w:rPr>
                <w:rFonts w:cs="Times New Roman"/>
                <w:b w:val="0"/>
                <w:sz w:val="26"/>
                <w:szCs w:val="26"/>
              </w:rPr>
            </w:pPr>
          </w:p>
        </w:tc>
      </w:tr>
      <w:tr w:rsidR="00492F3E" w:rsidTr="00492F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2F3E" w:rsidRDefault="00492F3E" w:rsidP="002F3679">
            <w:pPr>
              <w:pStyle w:val="20"/>
              <w:keepNext/>
              <w:keepLines/>
              <w:shd w:val="clear" w:color="auto" w:fill="auto"/>
              <w:spacing w:after="0" w:line="276" w:lineRule="auto"/>
              <w:jc w:val="both"/>
              <w:outlineLvl w:val="9"/>
              <w:rPr>
                <w:rFonts w:cs="Times New Roman"/>
                <w:b w:val="0"/>
                <w:sz w:val="26"/>
                <w:szCs w:val="26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492F3E" w:rsidRDefault="00492F3E" w:rsidP="002F3679">
            <w:pPr>
              <w:pStyle w:val="20"/>
              <w:keepNext/>
              <w:keepLines/>
              <w:shd w:val="clear" w:color="auto" w:fill="auto"/>
              <w:spacing w:after="0" w:line="276" w:lineRule="auto"/>
              <w:jc w:val="both"/>
              <w:outlineLvl w:val="9"/>
              <w:rPr>
                <w:rFonts w:cs="Times New Roman"/>
                <w:b w:val="0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92F3E" w:rsidRDefault="00492F3E" w:rsidP="002F3679">
            <w:pPr>
              <w:pStyle w:val="20"/>
              <w:keepNext/>
              <w:keepLines/>
              <w:shd w:val="clear" w:color="auto" w:fill="auto"/>
              <w:spacing w:after="0" w:line="276" w:lineRule="auto"/>
              <w:jc w:val="both"/>
              <w:outlineLvl w:val="9"/>
              <w:rPr>
                <w:rFonts w:cs="Times New Roman"/>
                <w:b w:val="0"/>
                <w:sz w:val="26"/>
                <w:szCs w:val="26"/>
              </w:rPr>
            </w:pPr>
          </w:p>
        </w:tc>
      </w:tr>
    </w:tbl>
    <w:p w:rsidR="00492F3E" w:rsidRDefault="00492F3E" w:rsidP="002F3679">
      <w:pPr>
        <w:pStyle w:val="20"/>
        <w:keepNext/>
        <w:keepLines/>
        <w:shd w:val="clear" w:color="auto" w:fill="auto"/>
        <w:spacing w:after="0" w:line="276" w:lineRule="auto"/>
        <w:jc w:val="both"/>
        <w:outlineLvl w:val="9"/>
        <w:rPr>
          <w:rFonts w:cs="Times New Roman"/>
          <w:b w:val="0"/>
          <w:sz w:val="26"/>
          <w:szCs w:val="26"/>
        </w:rPr>
      </w:pPr>
    </w:p>
    <w:p w:rsidR="00492F3E" w:rsidRDefault="00492F3E" w:rsidP="002F3679">
      <w:pPr>
        <w:pStyle w:val="20"/>
        <w:keepNext/>
        <w:keepLines/>
        <w:shd w:val="clear" w:color="auto" w:fill="auto"/>
        <w:spacing w:after="0" w:line="276" w:lineRule="auto"/>
        <w:jc w:val="both"/>
        <w:outlineLvl w:val="9"/>
        <w:rPr>
          <w:rFonts w:cs="Times New Roman"/>
          <w:b w:val="0"/>
          <w:sz w:val="26"/>
          <w:szCs w:val="26"/>
        </w:rPr>
      </w:pPr>
    </w:p>
    <w:bookmarkEnd w:id="24"/>
    <w:p w:rsidR="00492F3E" w:rsidRDefault="00492F3E" w:rsidP="002F3679">
      <w:pPr>
        <w:pStyle w:val="20"/>
        <w:keepNext/>
        <w:keepLines/>
        <w:shd w:val="clear" w:color="auto" w:fill="auto"/>
        <w:spacing w:after="0" w:line="276" w:lineRule="auto"/>
        <w:jc w:val="both"/>
        <w:outlineLvl w:val="9"/>
        <w:rPr>
          <w:rFonts w:cs="Times New Roman"/>
          <w:b w:val="0"/>
          <w:sz w:val="26"/>
          <w:szCs w:val="26"/>
        </w:rPr>
      </w:pPr>
    </w:p>
    <w:p w:rsidR="00492F3E" w:rsidRDefault="00492F3E" w:rsidP="002F3679">
      <w:pPr>
        <w:pStyle w:val="20"/>
        <w:keepNext/>
        <w:keepLines/>
        <w:shd w:val="clear" w:color="auto" w:fill="auto"/>
        <w:spacing w:after="0" w:line="276" w:lineRule="auto"/>
        <w:jc w:val="both"/>
        <w:outlineLvl w:val="9"/>
        <w:rPr>
          <w:rFonts w:cs="Times New Roman"/>
          <w:b w:val="0"/>
          <w:sz w:val="26"/>
          <w:szCs w:val="26"/>
        </w:rPr>
      </w:pPr>
    </w:p>
    <w:p w:rsidR="00492F3E" w:rsidRPr="002F3679" w:rsidRDefault="00492F3E" w:rsidP="002F3679">
      <w:pPr>
        <w:pStyle w:val="20"/>
        <w:keepNext/>
        <w:keepLines/>
        <w:shd w:val="clear" w:color="auto" w:fill="auto"/>
        <w:spacing w:after="0" w:line="276" w:lineRule="auto"/>
        <w:jc w:val="both"/>
        <w:outlineLvl w:val="9"/>
        <w:rPr>
          <w:rFonts w:cs="Times New Roman"/>
          <w:b w:val="0"/>
          <w:sz w:val="26"/>
          <w:szCs w:val="26"/>
        </w:rPr>
      </w:pPr>
    </w:p>
    <w:p w:rsidR="002F3679" w:rsidRPr="002F3679" w:rsidRDefault="002F3679" w:rsidP="002F3679">
      <w:pPr>
        <w:pStyle w:val="20"/>
        <w:keepNext/>
        <w:keepLines/>
        <w:shd w:val="clear" w:color="auto" w:fill="auto"/>
        <w:spacing w:after="0" w:line="276" w:lineRule="auto"/>
        <w:jc w:val="both"/>
        <w:outlineLvl w:val="9"/>
        <w:rPr>
          <w:rFonts w:cs="Times New Roman"/>
          <w:b w:val="0"/>
          <w:sz w:val="26"/>
          <w:szCs w:val="26"/>
        </w:rPr>
      </w:pPr>
    </w:p>
    <w:sectPr w:rsidR="002F3679" w:rsidRPr="002F3679" w:rsidSect="006E6FC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59" w:rsidRDefault="00055A59" w:rsidP="009D7AB7">
      <w:r>
        <w:separator/>
      </w:r>
    </w:p>
  </w:endnote>
  <w:endnote w:type="continuationSeparator" w:id="0">
    <w:p w:rsidR="00055A59" w:rsidRDefault="00055A59" w:rsidP="009D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59" w:rsidRDefault="00055A59" w:rsidP="009D7AB7">
      <w:r>
        <w:separator/>
      </w:r>
    </w:p>
  </w:footnote>
  <w:footnote w:type="continuationSeparator" w:id="0">
    <w:p w:rsidR="00055A59" w:rsidRDefault="00055A59" w:rsidP="009D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D38"/>
    <w:rsid w:val="00055A59"/>
    <w:rsid w:val="000767A3"/>
    <w:rsid w:val="000855FF"/>
    <w:rsid w:val="000B2D38"/>
    <w:rsid w:val="00122625"/>
    <w:rsid w:val="00134F69"/>
    <w:rsid w:val="00162AF2"/>
    <w:rsid w:val="0016531E"/>
    <w:rsid w:val="001B356C"/>
    <w:rsid w:val="001D6E22"/>
    <w:rsid w:val="00237B6D"/>
    <w:rsid w:val="00266EDC"/>
    <w:rsid w:val="00286507"/>
    <w:rsid w:val="002A1226"/>
    <w:rsid w:val="002F3679"/>
    <w:rsid w:val="0034589B"/>
    <w:rsid w:val="003D4FEA"/>
    <w:rsid w:val="003E4ED8"/>
    <w:rsid w:val="00403300"/>
    <w:rsid w:val="00456FD2"/>
    <w:rsid w:val="004706AE"/>
    <w:rsid w:val="004804E7"/>
    <w:rsid w:val="00492F3E"/>
    <w:rsid w:val="004A0CDE"/>
    <w:rsid w:val="00531DB2"/>
    <w:rsid w:val="00541F64"/>
    <w:rsid w:val="005467C5"/>
    <w:rsid w:val="0057227A"/>
    <w:rsid w:val="005924E5"/>
    <w:rsid w:val="005A22FC"/>
    <w:rsid w:val="005B788D"/>
    <w:rsid w:val="005D5DF2"/>
    <w:rsid w:val="005F4460"/>
    <w:rsid w:val="00602625"/>
    <w:rsid w:val="00653655"/>
    <w:rsid w:val="006778FA"/>
    <w:rsid w:val="006832A7"/>
    <w:rsid w:val="006B0A98"/>
    <w:rsid w:val="006E6FC5"/>
    <w:rsid w:val="00721562"/>
    <w:rsid w:val="00773592"/>
    <w:rsid w:val="007A04C7"/>
    <w:rsid w:val="007C63FF"/>
    <w:rsid w:val="007D6B00"/>
    <w:rsid w:val="007E6ACE"/>
    <w:rsid w:val="00842E27"/>
    <w:rsid w:val="00844F28"/>
    <w:rsid w:val="00914EB4"/>
    <w:rsid w:val="00924824"/>
    <w:rsid w:val="009318BB"/>
    <w:rsid w:val="0094021C"/>
    <w:rsid w:val="00955571"/>
    <w:rsid w:val="009865A9"/>
    <w:rsid w:val="009D7AB7"/>
    <w:rsid w:val="00A100FD"/>
    <w:rsid w:val="00A41D17"/>
    <w:rsid w:val="00A777BE"/>
    <w:rsid w:val="00A82A2E"/>
    <w:rsid w:val="00A83931"/>
    <w:rsid w:val="00AB0223"/>
    <w:rsid w:val="00AD3D7E"/>
    <w:rsid w:val="00AE6F91"/>
    <w:rsid w:val="00AF610F"/>
    <w:rsid w:val="00B00E59"/>
    <w:rsid w:val="00B2437D"/>
    <w:rsid w:val="00B41342"/>
    <w:rsid w:val="00B434E4"/>
    <w:rsid w:val="00B54B46"/>
    <w:rsid w:val="00B54D43"/>
    <w:rsid w:val="00B77522"/>
    <w:rsid w:val="00B86078"/>
    <w:rsid w:val="00BB6AFE"/>
    <w:rsid w:val="00BC5C9A"/>
    <w:rsid w:val="00BD69F9"/>
    <w:rsid w:val="00C171DD"/>
    <w:rsid w:val="00CA01FD"/>
    <w:rsid w:val="00CB67A4"/>
    <w:rsid w:val="00D6094A"/>
    <w:rsid w:val="00E14243"/>
    <w:rsid w:val="00E454BE"/>
    <w:rsid w:val="00F160BE"/>
    <w:rsid w:val="00F36C47"/>
    <w:rsid w:val="00FC7D2B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D38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D3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0B2D38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0B2D38"/>
    <w:rPr>
      <w:i/>
      <w:iCs/>
    </w:rPr>
  </w:style>
  <w:style w:type="character" w:customStyle="1" w:styleId="a5">
    <w:name w:val="Цветовое выделение"/>
    <w:uiPriority w:val="99"/>
    <w:rsid w:val="000B2D38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B2D38"/>
    <w:rPr>
      <w:b/>
      <w:bCs/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9D7A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7AB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D7A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7AB7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A01FD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E454BE"/>
    <w:rPr>
      <w:rFonts w:ascii="Times New Roman" w:hAnsi="Times New Roman"/>
      <w:b/>
      <w:bCs/>
      <w:shd w:val="clear" w:color="auto" w:fill="FFFFFF"/>
    </w:rPr>
  </w:style>
  <w:style w:type="character" w:customStyle="1" w:styleId="11">
    <w:name w:val="Основной текст Знак1"/>
    <w:basedOn w:val="a0"/>
    <w:link w:val="ac"/>
    <w:uiPriority w:val="99"/>
    <w:rsid w:val="00E454BE"/>
    <w:rPr>
      <w:rFonts w:ascii="Times New Roman" w:hAnsi="Times New Roman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E454BE"/>
    <w:rPr>
      <w:rFonts w:ascii="Times New Roman" w:hAnsi="Times New Roman"/>
      <w:b/>
      <w:bCs/>
      <w:shd w:val="clear" w:color="auto" w:fill="FFFFFF"/>
    </w:rPr>
  </w:style>
  <w:style w:type="character" w:customStyle="1" w:styleId="ad">
    <w:name w:val="Основной текст + Полужирный"/>
    <w:basedOn w:val="11"/>
    <w:uiPriority w:val="99"/>
    <w:rsid w:val="00E454BE"/>
    <w:rPr>
      <w:rFonts w:ascii="Times New Roman" w:hAnsi="Times New Roman"/>
      <w:b/>
      <w:bCs/>
      <w:shd w:val="clear" w:color="auto" w:fill="FFFFFF"/>
    </w:rPr>
  </w:style>
  <w:style w:type="character" w:customStyle="1" w:styleId="ae">
    <w:name w:val="Основной текст + Курсив"/>
    <w:basedOn w:val="11"/>
    <w:uiPriority w:val="99"/>
    <w:rsid w:val="00E454BE"/>
    <w:rPr>
      <w:rFonts w:ascii="Times New Roman" w:hAnsi="Times New Roman"/>
      <w:i/>
      <w:iCs/>
      <w:noProof/>
      <w:shd w:val="clear" w:color="auto" w:fill="FFFFFF"/>
    </w:rPr>
  </w:style>
  <w:style w:type="character" w:customStyle="1" w:styleId="12">
    <w:name w:val="Основной текст + Курсив1"/>
    <w:basedOn w:val="11"/>
    <w:uiPriority w:val="99"/>
    <w:rsid w:val="00E454BE"/>
    <w:rPr>
      <w:rFonts w:ascii="Times New Roman" w:hAnsi="Times New Roman"/>
      <w:i/>
      <w:iCs/>
      <w:u w:val="single"/>
      <w:shd w:val="clear" w:color="auto" w:fill="FFFFFF"/>
    </w:rPr>
  </w:style>
  <w:style w:type="character" w:customStyle="1" w:styleId="110">
    <w:name w:val="Основной текст + 11"/>
    <w:aliases w:val="5 pt,Курсив"/>
    <w:basedOn w:val="11"/>
    <w:uiPriority w:val="99"/>
    <w:rsid w:val="00E454BE"/>
    <w:rPr>
      <w:rFonts w:ascii="Times New Roman" w:hAnsi="Times New Roman"/>
      <w:i/>
      <w:iCs/>
      <w:sz w:val="23"/>
      <w:szCs w:val="23"/>
      <w:u w:val="singl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1"/>
    <w:uiPriority w:val="99"/>
    <w:rsid w:val="00E454BE"/>
    <w:rPr>
      <w:rFonts w:ascii="Times New Roman" w:hAnsi="Times New Roman"/>
      <w:i/>
      <w:iCs/>
      <w:noProof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E454B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E454BE"/>
    <w:rPr>
      <w:rFonts w:ascii="Times New Roman" w:hAnsi="Times New Roman"/>
      <w:i/>
      <w:iCs/>
      <w:sz w:val="23"/>
      <w:szCs w:val="23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E454BE"/>
    <w:rPr>
      <w:rFonts w:ascii="Times New Roman" w:hAnsi="Times New Roman"/>
      <w:i/>
      <w:iCs/>
      <w:shd w:val="clear" w:color="auto" w:fill="FFFFFF"/>
    </w:rPr>
  </w:style>
  <w:style w:type="character" w:customStyle="1" w:styleId="30">
    <w:name w:val="Основной текст (3) + Не курсив"/>
    <w:basedOn w:val="3"/>
    <w:uiPriority w:val="99"/>
    <w:rsid w:val="00E454BE"/>
    <w:rPr>
      <w:rFonts w:ascii="Times New Roman" w:hAnsi="Times New Roman"/>
      <w:i/>
      <w:iCs/>
      <w:shd w:val="clear" w:color="auto" w:fill="FFFFFF"/>
    </w:rPr>
  </w:style>
  <w:style w:type="character" w:customStyle="1" w:styleId="32">
    <w:name w:val="Основной текст (3)"/>
    <w:basedOn w:val="3"/>
    <w:uiPriority w:val="99"/>
    <w:rsid w:val="00E454BE"/>
    <w:rPr>
      <w:rFonts w:ascii="Times New Roman" w:hAnsi="Times New Roman"/>
      <w:i/>
      <w:iCs/>
      <w:u w:val="single"/>
      <w:shd w:val="clear" w:color="auto" w:fill="FFFFFF"/>
    </w:rPr>
  </w:style>
  <w:style w:type="paragraph" w:styleId="ac">
    <w:name w:val="Body Text"/>
    <w:basedOn w:val="a"/>
    <w:link w:val="11"/>
    <w:uiPriority w:val="99"/>
    <w:rsid w:val="00E454BE"/>
    <w:pPr>
      <w:widowControl/>
      <w:shd w:val="clear" w:color="auto" w:fill="FFFFFF"/>
      <w:autoSpaceDE/>
      <w:autoSpaceDN/>
      <w:adjustRightInd/>
      <w:spacing w:before="240" w:after="60" w:line="240" w:lineRule="atLeast"/>
      <w:ind w:firstLine="0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E454BE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1">
    <w:name w:val="Основной текст (4) + Не полужирный"/>
    <w:basedOn w:val="4"/>
    <w:uiPriority w:val="99"/>
    <w:rsid w:val="00E454BE"/>
    <w:rPr>
      <w:rFonts w:ascii="Times New Roman" w:hAnsi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11"/>
    <w:uiPriority w:val="99"/>
    <w:rsid w:val="00E454B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">
    <w:name w:val="Основной текст + Полужирный1"/>
    <w:basedOn w:val="11"/>
    <w:uiPriority w:val="99"/>
    <w:rsid w:val="00E454BE"/>
    <w:rPr>
      <w:rFonts w:ascii="Times New Roman" w:hAnsi="Times New Roman"/>
      <w:b/>
      <w:bCs/>
      <w:u w:val="single"/>
      <w:shd w:val="clear" w:color="auto" w:fill="FFFFFF"/>
    </w:rPr>
  </w:style>
  <w:style w:type="character" w:customStyle="1" w:styleId="320">
    <w:name w:val="Основной текст (3)2"/>
    <w:basedOn w:val="3"/>
    <w:uiPriority w:val="99"/>
    <w:rsid w:val="00E454BE"/>
    <w:rPr>
      <w:rFonts w:ascii="Times New Roman" w:hAnsi="Times New Roman"/>
      <w:i/>
      <w:iCs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E454BE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basedOn w:val="5"/>
    <w:uiPriority w:val="99"/>
    <w:rsid w:val="00E454BE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454BE"/>
    <w:rPr>
      <w:rFonts w:ascii="Arial" w:hAnsi="Arial" w:cs="Arial"/>
      <w:i/>
      <w:iCs/>
      <w:sz w:val="19"/>
      <w:szCs w:val="19"/>
      <w:u w:val="single"/>
      <w:shd w:val="clear" w:color="auto" w:fill="FFFFFF"/>
    </w:rPr>
  </w:style>
  <w:style w:type="character" w:customStyle="1" w:styleId="5TimesNewRoman1">
    <w:name w:val="Основной текст (5) + Times New Roman1"/>
    <w:aliases w:val="11 pt1,Не курсив3"/>
    <w:basedOn w:val="5"/>
    <w:uiPriority w:val="99"/>
    <w:rsid w:val="00E454BE"/>
    <w:rPr>
      <w:rFonts w:ascii="Times New Roman" w:hAnsi="Times New Roman" w:cs="Times New Roman"/>
      <w:i/>
      <w:iCs/>
      <w:noProof/>
      <w:sz w:val="22"/>
      <w:szCs w:val="22"/>
      <w:u w:val="single"/>
      <w:shd w:val="clear" w:color="auto" w:fill="FFFFFF"/>
    </w:rPr>
  </w:style>
  <w:style w:type="character" w:customStyle="1" w:styleId="3-1pt">
    <w:name w:val="Основной текст (3) + Интервал -1 pt"/>
    <w:basedOn w:val="3"/>
    <w:uiPriority w:val="99"/>
    <w:rsid w:val="00E454BE"/>
    <w:rPr>
      <w:rFonts w:ascii="Times New Roman" w:hAnsi="Times New Roman"/>
      <w:i/>
      <w:iCs/>
      <w:spacing w:val="-20"/>
      <w:shd w:val="clear" w:color="auto" w:fill="FFFFFF"/>
    </w:rPr>
  </w:style>
  <w:style w:type="character" w:customStyle="1" w:styleId="310pt">
    <w:name w:val="Основной текст (3) + 10 pt"/>
    <w:aliases w:val="Не курсив2"/>
    <w:basedOn w:val="3"/>
    <w:uiPriority w:val="99"/>
    <w:rsid w:val="00E454BE"/>
    <w:rPr>
      <w:rFonts w:ascii="Times New Roman" w:hAnsi="Times New Roman"/>
      <w:i/>
      <w:iCs/>
      <w:sz w:val="20"/>
      <w:szCs w:val="20"/>
      <w:shd w:val="clear" w:color="auto" w:fill="FFFFFF"/>
    </w:rPr>
  </w:style>
  <w:style w:type="character" w:customStyle="1" w:styleId="3CenturySchoolbook">
    <w:name w:val="Основной текст (3) + Century Schoolbook"/>
    <w:aliases w:val="4 pt"/>
    <w:basedOn w:val="3"/>
    <w:uiPriority w:val="99"/>
    <w:rsid w:val="00E454BE"/>
    <w:rPr>
      <w:rFonts w:ascii="Century Schoolbook" w:hAnsi="Century Schoolbook" w:cs="Century Schoolbook"/>
      <w:i/>
      <w:iCs/>
      <w:sz w:val="8"/>
      <w:szCs w:val="8"/>
      <w:shd w:val="clear" w:color="auto" w:fill="FFFFFF"/>
      <w:lang w:val="en-US" w:eastAsia="en-US"/>
    </w:rPr>
  </w:style>
  <w:style w:type="character" w:customStyle="1" w:styleId="3CenturySchoolbook1">
    <w:name w:val="Основной текст (3) + Century Schoolbook1"/>
    <w:aliases w:val="4 pt1"/>
    <w:basedOn w:val="3"/>
    <w:uiPriority w:val="99"/>
    <w:rsid w:val="00E454BE"/>
    <w:rPr>
      <w:rFonts w:ascii="Century Schoolbook" w:hAnsi="Century Schoolbook" w:cs="Century Schoolbook"/>
      <w:i/>
      <w:iCs/>
      <w:sz w:val="8"/>
      <w:szCs w:val="8"/>
      <w:u w:val="single"/>
      <w:shd w:val="clear" w:color="auto" w:fill="FFFFFF"/>
      <w:lang w:val="en-US" w:eastAsia="en-US"/>
    </w:rPr>
  </w:style>
  <w:style w:type="character" w:customStyle="1" w:styleId="310">
    <w:name w:val="Основной текст (3) + Не курсив1"/>
    <w:basedOn w:val="3"/>
    <w:uiPriority w:val="99"/>
    <w:rsid w:val="00E454BE"/>
    <w:rPr>
      <w:rFonts w:ascii="Times New Roman" w:hAnsi="Times New Roman"/>
      <w:i/>
      <w:iCs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E454B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38">
    <w:name w:val="Основной текст (3) + 8"/>
    <w:aliases w:val="5 pt1,Не курсив1,Интервал 2 pt"/>
    <w:basedOn w:val="3"/>
    <w:uiPriority w:val="99"/>
    <w:rsid w:val="00E454BE"/>
    <w:rPr>
      <w:rFonts w:ascii="Times New Roman" w:hAnsi="Times New Roman"/>
      <w:i/>
      <w:iCs/>
      <w:spacing w:val="40"/>
      <w:sz w:val="17"/>
      <w:szCs w:val="17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E454BE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454BE"/>
    <w:pPr>
      <w:widowControl/>
      <w:shd w:val="clear" w:color="auto" w:fill="FFFFFF"/>
      <w:autoSpaceDE/>
      <w:autoSpaceDN/>
      <w:adjustRightInd/>
      <w:spacing w:after="240" w:line="252" w:lineRule="exact"/>
      <w:ind w:firstLine="0"/>
      <w:jc w:val="left"/>
    </w:pPr>
    <w:rPr>
      <w:rFonts w:ascii="Times New Roman" w:eastAsiaTheme="minorHAnsi" w:hAnsi="Times New Roman" w:cstheme="minorBidi"/>
      <w:b/>
      <w:bCs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uiPriority w:val="99"/>
    <w:rsid w:val="00E454BE"/>
    <w:pPr>
      <w:widowControl/>
      <w:shd w:val="clear" w:color="auto" w:fill="FFFFFF"/>
      <w:autoSpaceDE/>
      <w:autoSpaceDN/>
      <w:adjustRightInd/>
      <w:spacing w:after="60" w:line="24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2"/>
      <w:szCs w:val="22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E454BE"/>
    <w:pPr>
      <w:widowControl/>
      <w:shd w:val="clear" w:color="auto" w:fill="FFFFFF"/>
      <w:autoSpaceDE/>
      <w:autoSpaceDN/>
      <w:adjustRightInd/>
      <w:spacing w:line="259" w:lineRule="exact"/>
      <w:ind w:firstLine="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E454BE"/>
    <w:pPr>
      <w:widowControl/>
      <w:shd w:val="clear" w:color="auto" w:fill="FFFFFF"/>
      <w:autoSpaceDE/>
      <w:autoSpaceDN/>
      <w:adjustRightInd/>
      <w:spacing w:line="259" w:lineRule="exac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E454BE"/>
    <w:pPr>
      <w:widowControl/>
      <w:shd w:val="clear" w:color="auto" w:fill="FFFFFF"/>
      <w:autoSpaceDE/>
      <w:autoSpaceDN/>
      <w:adjustRightInd/>
      <w:spacing w:line="256" w:lineRule="exact"/>
      <w:ind w:firstLine="0"/>
    </w:pPr>
    <w:rPr>
      <w:rFonts w:eastAsiaTheme="minorHAnsi"/>
      <w:i/>
      <w:iCs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E454BE"/>
    <w:pPr>
      <w:widowControl/>
      <w:shd w:val="clear" w:color="auto" w:fill="FFFFFF"/>
      <w:autoSpaceDE/>
      <w:autoSpaceDN/>
      <w:adjustRightInd/>
      <w:spacing w:before="60" w:line="240" w:lineRule="atLeast"/>
      <w:ind w:firstLine="0"/>
      <w:jc w:val="left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15">
    <w:name w:val="Заголовок №1"/>
    <w:basedOn w:val="a"/>
    <w:link w:val="14"/>
    <w:uiPriority w:val="99"/>
    <w:rsid w:val="00E454BE"/>
    <w:pPr>
      <w:widowControl/>
      <w:shd w:val="clear" w:color="auto" w:fill="FFFFFF"/>
      <w:autoSpaceDE/>
      <w:autoSpaceDN/>
      <w:adjustRightInd/>
      <w:spacing w:before="60" w:line="240" w:lineRule="atLeast"/>
      <w:ind w:firstLine="0"/>
      <w:outlineLvl w:val="0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454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54BE"/>
    <w:rPr>
      <w:rFonts w:ascii="Tahoma" w:eastAsiaTheme="minorEastAsi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6E6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10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37</cp:revision>
  <cp:lastPrinted>2016-12-09T06:58:00Z</cp:lastPrinted>
  <dcterms:created xsi:type="dcterms:W3CDTF">2016-08-12T09:54:00Z</dcterms:created>
  <dcterms:modified xsi:type="dcterms:W3CDTF">2016-12-14T05:33:00Z</dcterms:modified>
</cp:coreProperties>
</file>